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1A" w:rsidRPr="007F11D0" w:rsidRDefault="00047F1A" w:rsidP="00047F1A">
      <w:pPr>
        <w:pStyle w:val="1pt"/>
        <w:sectPr w:rsidR="00047F1A" w:rsidRPr="007F11D0" w:rsidSect="007F11D0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7" w:right="567" w:bottom="851" w:left="1361" w:header="482" w:footer="454" w:gutter="0"/>
          <w:cols w:space="708"/>
          <w:titlePg/>
          <w:docGrid w:linePitch="360"/>
        </w:sectPr>
      </w:pPr>
      <w:bookmarkStart w:id="0" w:name="_GoBack"/>
      <w:bookmarkEnd w:id="0"/>
    </w:p>
    <w:p w:rsidR="006F0677" w:rsidRDefault="00730C1A" w:rsidP="007F11D0">
      <w:pPr>
        <w:tabs>
          <w:tab w:val="left" w:pos="28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Bildungs- und Kulturdirektion des Kantons Bern</w:t>
      </w:r>
      <w:r w:rsidR="00697CB3">
        <w:rPr>
          <w:b/>
          <w:sz w:val="24"/>
          <w:szCs w:val="24"/>
        </w:rPr>
        <w:tab/>
      </w:r>
      <w:r w:rsidR="00697CB3">
        <w:rPr>
          <w:b/>
          <w:sz w:val="24"/>
          <w:szCs w:val="24"/>
        </w:rPr>
        <w:tab/>
      </w:r>
      <w:r w:rsidR="00697CB3">
        <w:rPr>
          <w:b/>
          <w:sz w:val="24"/>
          <w:szCs w:val="24"/>
        </w:rPr>
        <w:tab/>
      </w:r>
      <w:r w:rsidR="00697CB3">
        <w:rPr>
          <w:b/>
          <w:sz w:val="24"/>
          <w:szCs w:val="24"/>
        </w:rPr>
        <w:tab/>
      </w:r>
      <w:r w:rsidR="00697CB3">
        <w:rPr>
          <w:b/>
          <w:sz w:val="24"/>
          <w:szCs w:val="24"/>
        </w:rPr>
        <w:tab/>
      </w:r>
      <w:r w:rsidR="00697CB3">
        <w:rPr>
          <w:b/>
          <w:sz w:val="24"/>
          <w:szCs w:val="24"/>
        </w:rPr>
        <w:tab/>
      </w:r>
      <w:r w:rsidR="00697CB3">
        <w:rPr>
          <w:b/>
          <w:sz w:val="24"/>
          <w:szCs w:val="24"/>
        </w:rPr>
        <w:tab/>
      </w:r>
      <w:r w:rsidR="00697CB3">
        <w:rPr>
          <w:b/>
          <w:sz w:val="24"/>
          <w:szCs w:val="24"/>
        </w:rPr>
        <w:tab/>
      </w:r>
      <w:r w:rsidR="00697CB3">
        <w:rPr>
          <w:b/>
          <w:sz w:val="24"/>
          <w:szCs w:val="24"/>
        </w:rPr>
        <w:tab/>
        <w:t xml:space="preserve">         </w:t>
      </w:r>
      <w:r w:rsidR="00697CB3" w:rsidRPr="0044540F">
        <w:rPr>
          <w:sz w:val="20"/>
          <w:szCs w:val="20"/>
        </w:rPr>
        <w:t>Januar 2019</w:t>
      </w:r>
    </w:p>
    <w:p w:rsidR="00730C1A" w:rsidRDefault="00730C1A" w:rsidP="007F11D0">
      <w:pPr>
        <w:tabs>
          <w:tab w:val="left" w:pos="2835"/>
        </w:tabs>
        <w:rPr>
          <w:b/>
          <w:sz w:val="24"/>
          <w:szCs w:val="24"/>
        </w:rPr>
      </w:pPr>
    </w:p>
    <w:p w:rsidR="007F11D0" w:rsidRPr="00050B34" w:rsidRDefault="007F11D0" w:rsidP="007F11D0">
      <w:pPr>
        <w:tabs>
          <w:tab w:val="left" w:pos="2835"/>
        </w:tabs>
        <w:rPr>
          <w:b/>
        </w:rPr>
      </w:pPr>
      <w:r w:rsidRPr="0009716E">
        <w:rPr>
          <w:b/>
          <w:sz w:val="24"/>
          <w:szCs w:val="24"/>
        </w:rPr>
        <w:t xml:space="preserve">Schulinspektorat </w:t>
      </w:r>
      <w:sdt>
        <w:sdtPr>
          <w:rPr>
            <w:b/>
            <w:sz w:val="24"/>
            <w:szCs w:val="24"/>
            <w:shd w:val="clear" w:color="auto" w:fill="BFBFBF" w:themeFill="background1" w:themeFillShade="BF"/>
          </w:rPr>
          <w:id w:val="-181822682"/>
          <w:placeholder>
            <w:docPart w:val="FA0D5C423A96421B8ED08920AD136EE0"/>
          </w:placeholder>
          <w:comboBox>
            <w:listItem w:displayText="Kreis 1" w:value="Kreis 1"/>
            <w:listItem w:displayText="Kreis 2" w:value="Kreis 2"/>
            <w:listItem w:displayText="Kreis 3" w:value="Kreis 3"/>
            <w:listItem w:displayText="Kreis 4" w:value="Kreis 4"/>
            <w:listItem w:displayText="Kreis 5" w:value="Kreis 5"/>
            <w:listItem w:displayText="Kreis 6" w:value="Kreis 6"/>
            <w:listItem w:displayText="Kreis 7" w:value="Kreis 7"/>
            <w:listItem w:displayText="Kreis 8" w:value="Kreis 8"/>
            <w:listItem w:displayText="Kreis 9" w:value="Kreis 9"/>
            <w:listItem w:displayText="Kreis 10" w:value="Kreis 10"/>
            <w:listItem w:displayText="Kreis 11" w:value="Kreis 11"/>
            <w:listItem w:displayText="Kreis 12" w:value="Kreis 12"/>
            <w:listItem w:displayText="Kreis 13" w:value="Kreis 13"/>
            <w:listItem w:displayText="Kreis 14" w:value="Kreis 14"/>
          </w:comboBox>
        </w:sdtPr>
        <w:sdtEndPr/>
        <w:sdtContent>
          <w:r w:rsidR="004F7763" w:rsidRPr="0043610F">
            <w:rPr>
              <w:b/>
              <w:sz w:val="24"/>
              <w:szCs w:val="24"/>
              <w:shd w:val="clear" w:color="auto" w:fill="BFBFBF" w:themeFill="background1" w:themeFillShade="BF"/>
            </w:rPr>
            <w:t>-bitte wählen-</w:t>
          </w:r>
        </w:sdtContent>
      </w:sdt>
    </w:p>
    <w:p w:rsidR="00C6736A" w:rsidRDefault="007F11D0" w:rsidP="000E6F1F">
      <w:pPr>
        <w:tabs>
          <w:tab w:val="left" w:pos="7371"/>
        </w:tabs>
        <w:spacing w:before="120"/>
        <w:rPr>
          <w:rFonts w:cs="Arial"/>
          <w:b/>
          <w:sz w:val="40"/>
          <w:szCs w:val="40"/>
        </w:rPr>
      </w:pPr>
      <w:r w:rsidRPr="00A71807">
        <w:rPr>
          <w:rFonts w:cs="Arial"/>
          <w:b/>
          <w:sz w:val="40"/>
          <w:szCs w:val="40"/>
        </w:rPr>
        <w:t>Controlling 201</w:t>
      </w:r>
      <w:r>
        <w:rPr>
          <w:rFonts w:cs="Arial"/>
          <w:b/>
          <w:sz w:val="40"/>
          <w:szCs w:val="40"/>
        </w:rPr>
        <w:t>9</w:t>
      </w:r>
      <w:r w:rsidRPr="00A71807">
        <w:rPr>
          <w:rFonts w:cs="Arial"/>
          <w:b/>
          <w:sz w:val="40"/>
          <w:szCs w:val="40"/>
        </w:rPr>
        <w:t xml:space="preserve"> – 20</w:t>
      </w:r>
      <w:r>
        <w:rPr>
          <w:rFonts w:cs="Arial"/>
          <w:b/>
          <w:sz w:val="40"/>
          <w:szCs w:val="40"/>
        </w:rPr>
        <w:t>22</w:t>
      </w:r>
      <w:r>
        <w:rPr>
          <w:rFonts w:cs="Arial"/>
          <w:b/>
          <w:sz w:val="40"/>
          <w:szCs w:val="40"/>
        </w:rPr>
        <w:tab/>
      </w:r>
    </w:p>
    <w:p w:rsidR="007F11D0" w:rsidRPr="00A71807" w:rsidRDefault="007F11D0" w:rsidP="000E6F1F">
      <w:pPr>
        <w:tabs>
          <w:tab w:val="left" w:pos="7371"/>
        </w:tabs>
        <w:spacing w:before="120"/>
        <w:rPr>
          <w:rFonts w:cs="Arial"/>
          <w:b/>
          <w:sz w:val="28"/>
          <w:szCs w:val="28"/>
        </w:rPr>
      </w:pPr>
      <w:r w:rsidRPr="00A71807">
        <w:rPr>
          <w:rFonts w:cs="Arial"/>
          <w:b/>
          <w:sz w:val="28"/>
          <w:szCs w:val="28"/>
        </w:rPr>
        <w:t>Schule:</w:t>
      </w:r>
      <w:r w:rsidR="00C6225C" w:rsidRPr="00C6225C">
        <w:rPr>
          <w:rFonts w:cs="Arial"/>
          <w:b/>
          <w:sz w:val="28"/>
          <w:szCs w:val="28"/>
        </w:rPr>
        <w:t xml:space="preserve"> </w:t>
      </w:r>
      <w:sdt>
        <w:sdtPr>
          <w:rPr>
            <w:rFonts w:cs="Arial"/>
            <w:b/>
            <w:sz w:val="28"/>
            <w:szCs w:val="28"/>
          </w:rPr>
          <w:id w:val="-1437056417"/>
          <w:placeholder>
            <w:docPart w:val="8325C61CC471448C970D94C971A98A08"/>
          </w:placeholder>
        </w:sdtPr>
        <w:sdtEndPr/>
        <w:sdtContent>
          <w:bookmarkStart w:id="1" w:name="Text4"/>
          <w:r w:rsidR="00C6225C">
            <w:rPr>
              <w:rFonts w:cs="Arial"/>
              <w:b/>
              <w:sz w:val="28"/>
              <w:szCs w:val="28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C6225C">
            <w:rPr>
              <w:rFonts w:cs="Arial"/>
              <w:b/>
              <w:sz w:val="28"/>
              <w:szCs w:val="28"/>
            </w:rPr>
            <w:instrText xml:space="preserve"> FORMTEXT </w:instrText>
          </w:r>
          <w:r w:rsidR="00C6225C">
            <w:rPr>
              <w:rFonts w:cs="Arial"/>
              <w:b/>
              <w:sz w:val="28"/>
              <w:szCs w:val="28"/>
            </w:rPr>
          </w:r>
          <w:r w:rsidR="00C6225C">
            <w:rPr>
              <w:rFonts w:cs="Arial"/>
              <w:b/>
              <w:sz w:val="28"/>
              <w:szCs w:val="28"/>
            </w:rPr>
            <w:fldChar w:fldCharType="separate"/>
          </w:r>
          <w:r w:rsidR="00C6225C">
            <w:rPr>
              <w:rFonts w:cs="Arial"/>
              <w:b/>
              <w:noProof/>
              <w:sz w:val="28"/>
              <w:szCs w:val="28"/>
            </w:rPr>
            <w:t> </w:t>
          </w:r>
          <w:r w:rsidR="00C6225C">
            <w:rPr>
              <w:rFonts w:cs="Arial"/>
              <w:b/>
              <w:noProof/>
              <w:sz w:val="28"/>
              <w:szCs w:val="28"/>
            </w:rPr>
            <w:t> </w:t>
          </w:r>
          <w:r w:rsidR="00C6225C">
            <w:rPr>
              <w:rFonts w:cs="Arial"/>
              <w:b/>
              <w:noProof/>
              <w:sz w:val="28"/>
              <w:szCs w:val="28"/>
            </w:rPr>
            <w:t> </w:t>
          </w:r>
          <w:r w:rsidR="00C6225C">
            <w:rPr>
              <w:rFonts w:cs="Arial"/>
              <w:b/>
              <w:noProof/>
              <w:sz w:val="28"/>
              <w:szCs w:val="28"/>
            </w:rPr>
            <w:t> </w:t>
          </w:r>
          <w:r w:rsidR="00C6225C">
            <w:rPr>
              <w:rFonts w:cs="Arial"/>
              <w:b/>
              <w:noProof/>
              <w:sz w:val="28"/>
              <w:szCs w:val="28"/>
            </w:rPr>
            <w:t> </w:t>
          </w:r>
          <w:r w:rsidR="00C6225C">
            <w:rPr>
              <w:rFonts w:cs="Arial"/>
              <w:b/>
              <w:sz w:val="28"/>
              <w:szCs w:val="28"/>
            </w:rPr>
            <w:fldChar w:fldCharType="end"/>
          </w:r>
          <w:bookmarkEnd w:id="1"/>
        </w:sdtContent>
      </w:sdt>
      <w:r>
        <w:rPr>
          <w:rFonts w:cs="Arial"/>
          <w:b/>
          <w:sz w:val="28"/>
          <w:szCs w:val="28"/>
        </w:rPr>
        <w:tab/>
      </w:r>
    </w:p>
    <w:p w:rsidR="007F11D0" w:rsidRDefault="007F11D0" w:rsidP="007F11D0">
      <w:pPr>
        <w:tabs>
          <w:tab w:val="left" w:pos="2835"/>
        </w:tabs>
        <w:spacing w:before="120" w:after="500"/>
        <w:rPr>
          <w:rFonts w:cs="Arial"/>
          <w:b/>
          <w:sz w:val="28"/>
          <w:szCs w:val="28"/>
        </w:rPr>
      </w:pPr>
      <w:r w:rsidRPr="00A71807">
        <w:rPr>
          <w:rFonts w:cs="Arial"/>
          <w:b/>
          <w:sz w:val="28"/>
          <w:szCs w:val="28"/>
        </w:rPr>
        <w:t>Massnahmenpla</w:t>
      </w:r>
      <w:r w:rsidR="00870773">
        <w:rPr>
          <w:rFonts w:cs="Arial"/>
          <w:b/>
          <w:sz w:val="28"/>
          <w:szCs w:val="28"/>
        </w:rPr>
        <w:t>n von</w:t>
      </w:r>
      <w:r w:rsidR="00C6225C">
        <w:rPr>
          <w:rFonts w:cs="Arial"/>
          <w:b/>
          <w:sz w:val="28"/>
          <w:szCs w:val="28"/>
        </w:rPr>
        <w:t xml:space="preserve"> </w:t>
      </w:r>
      <w:sdt>
        <w:sdtPr>
          <w:rPr>
            <w:rFonts w:cs="Arial"/>
            <w:b/>
            <w:sz w:val="28"/>
            <w:szCs w:val="28"/>
          </w:rPr>
          <w:id w:val="1494227821"/>
          <w:placeholder>
            <w:docPart w:val="B5AA5D109FAC4CBD81FC011696BE4795"/>
          </w:placeholder>
        </w:sdtPr>
        <w:sdtEndPr/>
        <w:sdtContent>
          <w:r w:rsidR="00C6225C">
            <w:rPr>
              <w:rFonts w:cs="Arial"/>
              <w:b/>
              <w:sz w:val="28"/>
              <w:szCs w:val="28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C6225C">
            <w:rPr>
              <w:rFonts w:cs="Arial"/>
              <w:b/>
              <w:sz w:val="28"/>
              <w:szCs w:val="28"/>
            </w:rPr>
            <w:instrText xml:space="preserve"> FORMTEXT </w:instrText>
          </w:r>
          <w:r w:rsidR="00C6225C">
            <w:rPr>
              <w:rFonts w:cs="Arial"/>
              <w:b/>
              <w:sz w:val="28"/>
              <w:szCs w:val="28"/>
            </w:rPr>
          </w:r>
          <w:r w:rsidR="00C6225C">
            <w:rPr>
              <w:rFonts w:cs="Arial"/>
              <w:b/>
              <w:sz w:val="28"/>
              <w:szCs w:val="28"/>
            </w:rPr>
            <w:fldChar w:fldCharType="separate"/>
          </w:r>
          <w:r w:rsidR="00C6225C">
            <w:rPr>
              <w:rFonts w:cs="Arial"/>
              <w:b/>
              <w:noProof/>
              <w:sz w:val="28"/>
              <w:szCs w:val="28"/>
            </w:rPr>
            <w:t> </w:t>
          </w:r>
          <w:r w:rsidR="00C6225C">
            <w:rPr>
              <w:rFonts w:cs="Arial"/>
              <w:b/>
              <w:noProof/>
              <w:sz w:val="28"/>
              <w:szCs w:val="28"/>
            </w:rPr>
            <w:t> </w:t>
          </w:r>
          <w:r w:rsidR="00C6225C">
            <w:rPr>
              <w:rFonts w:cs="Arial"/>
              <w:b/>
              <w:noProof/>
              <w:sz w:val="28"/>
              <w:szCs w:val="28"/>
            </w:rPr>
            <w:t> </w:t>
          </w:r>
          <w:r w:rsidR="00C6225C">
            <w:rPr>
              <w:rFonts w:cs="Arial"/>
              <w:b/>
              <w:noProof/>
              <w:sz w:val="28"/>
              <w:szCs w:val="28"/>
            </w:rPr>
            <w:t> </w:t>
          </w:r>
          <w:r w:rsidR="00C6225C">
            <w:rPr>
              <w:rFonts w:cs="Arial"/>
              <w:b/>
              <w:noProof/>
              <w:sz w:val="28"/>
              <w:szCs w:val="28"/>
            </w:rPr>
            <w:t> </w:t>
          </w:r>
          <w:r w:rsidR="00C6225C">
            <w:rPr>
              <w:rFonts w:cs="Arial"/>
              <w:b/>
              <w:sz w:val="28"/>
              <w:szCs w:val="28"/>
            </w:rPr>
            <w:fldChar w:fldCharType="end"/>
          </w:r>
        </w:sdtContent>
      </w:sdt>
      <w:r w:rsidR="00267217" w:rsidRPr="00267217">
        <w:rPr>
          <w:rFonts w:cs="Arial"/>
          <w:b/>
          <w:sz w:val="28"/>
          <w:szCs w:val="28"/>
        </w:rPr>
        <w:t xml:space="preserve"> </w:t>
      </w:r>
      <w:r w:rsidRPr="00A71807">
        <w:rPr>
          <w:rFonts w:cs="Arial"/>
          <w:b/>
          <w:sz w:val="28"/>
          <w:szCs w:val="28"/>
        </w:rPr>
        <w:t xml:space="preserve">bis </w:t>
      </w:r>
      <w:sdt>
        <w:sdtPr>
          <w:rPr>
            <w:rFonts w:cs="Arial"/>
            <w:b/>
            <w:sz w:val="28"/>
            <w:szCs w:val="28"/>
          </w:rPr>
          <w:id w:val="-1655752034"/>
          <w:placeholder>
            <w:docPart w:val="EB1DCF65D05F44D8BE2D2AFAEB183BA0"/>
          </w:placeholder>
        </w:sdtPr>
        <w:sdtEndPr/>
        <w:sdtContent>
          <w:r w:rsidR="00C6225C">
            <w:rPr>
              <w:rFonts w:cs="Arial"/>
              <w:b/>
              <w:sz w:val="28"/>
              <w:szCs w:val="28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C6225C">
            <w:rPr>
              <w:rFonts w:cs="Arial"/>
              <w:b/>
              <w:sz w:val="28"/>
              <w:szCs w:val="28"/>
            </w:rPr>
            <w:instrText xml:space="preserve"> FORMTEXT </w:instrText>
          </w:r>
          <w:r w:rsidR="00C6225C">
            <w:rPr>
              <w:rFonts w:cs="Arial"/>
              <w:b/>
              <w:sz w:val="28"/>
              <w:szCs w:val="28"/>
            </w:rPr>
          </w:r>
          <w:r w:rsidR="00C6225C">
            <w:rPr>
              <w:rFonts w:cs="Arial"/>
              <w:b/>
              <w:sz w:val="28"/>
              <w:szCs w:val="28"/>
            </w:rPr>
            <w:fldChar w:fldCharType="separate"/>
          </w:r>
          <w:r w:rsidR="00C6225C">
            <w:rPr>
              <w:rFonts w:cs="Arial"/>
              <w:b/>
              <w:noProof/>
              <w:sz w:val="28"/>
              <w:szCs w:val="28"/>
            </w:rPr>
            <w:t> </w:t>
          </w:r>
          <w:r w:rsidR="00C6225C">
            <w:rPr>
              <w:rFonts w:cs="Arial"/>
              <w:b/>
              <w:noProof/>
              <w:sz w:val="28"/>
              <w:szCs w:val="28"/>
            </w:rPr>
            <w:t> </w:t>
          </w:r>
          <w:r w:rsidR="00C6225C">
            <w:rPr>
              <w:rFonts w:cs="Arial"/>
              <w:b/>
              <w:noProof/>
              <w:sz w:val="28"/>
              <w:szCs w:val="28"/>
            </w:rPr>
            <w:t> </w:t>
          </w:r>
          <w:r w:rsidR="00C6225C">
            <w:rPr>
              <w:rFonts w:cs="Arial"/>
              <w:b/>
              <w:noProof/>
              <w:sz w:val="28"/>
              <w:szCs w:val="28"/>
            </w:rPr>
            <w:t> </w:t>
          </w:r>
          <w:r w:rsidR="00C6225C">
            <w:rPr>
              <w:rFonts w:cs="Arial"/>
              <w:b/>
              <w:noProof/>
              <w:sz w:val="28"/>
              <w:szCs w:val="28"/>
            </w:rPr>
            <w:t> </w:t>
          </w:r>
          <w:r w:rsidR="00C6225C">
            <w:rPr>
              <w:rFonts w:cs="Arial"/>
              <w:b/>
              <w:sz w:val="28"/>
              <w:szCs w:val="28"/>
            </w:rPr>
            <w:fldChar w:fldCharType="end"/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164"/>
        <w:gridCol w:w="1555"/>
        <w:gridCol w:w="1771"/>
        <w:gridCol w:w="3456"/>
        <w:gridCol w:w="1524"/>
      </w:tblGrid>
      <w:tr w:rsidR="007F11D0" w:rsidTr="003259DB">
        <w:trPr>
          <w:tblHeader/>
        </w:trPr>
        <w:tc>
          <w:tcPr>
            <w:tcW w:w="2430" w:type="dxa"/>
            <w:shd w:val="clear" w:color="auto" w:fill="auto"/>
          </w:tcPr>
          <w:p w:rsidR="007F11D0" w:rsidRDefault="007F11D0" w:rsidP="00F93709">
            <w:pPr>
              <w:tabs>
                <w:tab w:val="left" w:pos="2835"/>
              </w:tabs>
            </w:pPr>
            <w:r w:rsidRPr="008F275B">
              <w:rPr>
                <w:rFonts w:ascii="Arial Narrow" w:hAnsi="Arial Narrow" w:cs="Arial"/>
                <w:b/>
                <w:sz w:val="24"/>
                <w:szCs w:val="24"/>
              </w:rPr>
              <w:t>Ziele</w:t>
            </w:r>
          </w:p>
        </w:tc>
        <w:tc>
          <w:tcPr>
            <w:tcW w:w="4164" w:type="dxa"/>
            <w:shd w:val="clear" w:color="auto" w:fill="auto"/>
          </w:tcPr>
          <w:p w:rsidR="007F11D0" w:rsidRDefault="007F11D0" w:rsidP="00F93709">
            <w:pPr>
              <w:tabs>
                <w:tab w:val="left" w:pos="2835"/>
              </w:tabs>
            </w:pPr>
            <w:r w:rsidRPr="008F275B">
              <w:rPr>
                <w:rFonts w:ascii="Arial Narrow" w:hAnsi="Arial Narrow" w:cs="Arial"/>
                <w:b/>
                <w:sz w:val="24"/>
                <w:szCs w:val="24"/>
              </w:rPr>
              <w:t>Massnahmen</w:t>
            </w:r>
          </w:p>
        </w:tc>
        <w:tc>
          <w:tcPr>
            <w:tcW w:w="1555" w:type="dxa"/>
            <w:shd w:val="clear" w:color="auto" w:fill="auto"/>
          </w:tcPr>
          <w:p w:rsidR="007F11D0" w:rsidRDefault="007F11D0" w:rsidP="00F93709">
            <w:pPr>
              <w:tabs>
                <w:tab w:val="left" w:pos="2835"/>
              </w:tabs>
            </w:pPr>
            <w:r w:rsidRPr="008F275B">
              <w:rPr>
                <w:rFonts w:ascii="Arial Narrow" w:hAnsi="Arial Narrow" w:cs="Arial"/>
                <w:b/>
                <w:sz w:val="24"/>
                <w:szCs w:val="24"/>
              </w:rPr>
              <w:t>Termine</w:t>
            </w:r>
          </w:p>
        </w:tc>
        <w:tc>
          <w:tcPr>
            <w:tcW w:w="1771" w:type="dxa"/>
            <w:shd w:val="clear" w:color="auto" w:fill="auto"/>
          </w:tcPr>
          <w:p w:rsidR="007F11D0" w:rsidRDefault="007F11D0" w:rsidP="00F93709">
            <w:pPr>
              <w:tabs>
                <w:tab w:val="left" w:pos="2835"/>
              </w:tabs>
            </w:pPr>
            <w:r w:rsidRPr="008F275B">
              <w:rPr>
                <w:rFonts w:ascii="Arial Narrow" w:hAnsi="Arial Narrow" w:cs="Arial"/>
                <w:b/>
                <w:sz w:val="24"/>
                <w:szCs w:val="24"/>
              </w:rPr>
              <w:t>Verantwortlich</w:t>
            </w:r>
          </w:p>
        </w:tc>
        <w:tc>
          <w:tcPr>
            <w:tcW w:w="3456" w:type="dxa"/>
            <w:shd w:val="clear" w:color="auto" w:fill="auto"/>
          </w:tcPr>
          <w:p w:rsidR="007F11D0" w:rsidRDefault="007F11D0" w:rsidP="00F93709">
            <w:pPr>
              <w:tabs>
                <w:tab w:val="left" w:pos="2835"/>
              </w:tabs>
            </w:pPr>
            <w:r w:rsidRPr="008F275B">
              <w:rPr>
                <w:rFonts w:ascii="Arial Narrow" w:hAnsi="Arial Narrow" w:cs="Arial"/>
                <w:b/>
                <w:sz w:val="24"/>
                <w:szCs w:val="24"/>
              </w:rPr>
              <w:t>Erwartete Ergebnisse</w:t>
            </w:r>
          </w:p>
        </w:tc>
        <w:tc>
          <w:tcPr>
            <w:tcW w:w="1524" w:type="dxa"/>
            <w:shd w:val="clear" w:color="auto" w:fill="auto"/>
          </w:tcPr>
          <w:p w:rsidR="007F11D0" w:rsidRPr="008F275B" w:rsidRDefault="007F11D0" w:rsidP="00F93709">
            <w:pPr>
              <w:tabs>
                <w:tab w:val="left" w:pos="2835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275B">
              <w:rPr>
                <w:rFonts w:ascii="Arial Narrow" w:hAnsi="Arial Narrow" w:cs="Arial"/>
                <w:b/>
                <w:sz w:val="24"/>
                <w:szCs w:val="24"/>
              </w:rPr>
              <w:t>Überprüf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ung</w:t>
            </w:r>
          </w:p>
          <w:p w:rsidR="007F11D0" w:rsidRPr="00C27426" w:rsidRDefault="007F11D0" w:rsidP="00F93709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C27426">
              <w:rPr>
                <w:rFonts w:ascii="Arial Narrow" w:hAnsi="Arial Narrow" w:cs="Arial"/>
                <w:b/>
                <w:sz w:val="18"/>
                <w:szCs w:val="18"/>
              </w:rPr>
              <w:t>(wie, wer, was?)</w:t>
            </w:r>
          </w:p>
        </w:tc>
      </w:tr>
      <w:tr w:rsidR="007F11D0" w:rsidTr="003259DB">
        <w:trPr>
          <w:tblHeader/>
        </w:trPr>
        <w:tc>
          <w:tcPr>
            <w:tcW w:w="2430" w:type="dxa"/>
            <w:shd w:val="clear" w:color="auto" w:fill="auto"/>
          </w:tcPr>
          <w:p w:rsidR="007F11D0" w:rsidRDefault="007F11D0" w:rsidP="00F93709">
            <w:pPr>
              <w:tabs>
                <w:tab w:val="left" w:pos="2835"/>
              </w:tabs>
            </w:pPr>
          </w:p>
          <w:p w:rsidR="007F11D0" w:rsidRDefault="007F11D0" w:rsidP="00F93709">
            <w:pPr>
              <w:tabs>
                <w:tab w:val="left" w:pos="2835"/>
              </w:tabs>
            </w:pPr>
          </w:p>
        </w:tc>
        <w:tc>
          <w:tcPr>
            <w:tcW w:w="4164" w:type="dxa"/>
            <w:shd w:val="clear" w:color="auto" w:fill="auto"/>
          </w:tcPr>
          <w:p w:rsidR="007F11D0" w:rsidRDefault="007F11D0" w:rsidP="00A01D09">
            <w:pPr>
              <w:tabs>
                <w:tab w:val="left" w:pos="2835"/>
              </w:tabs>
            </w:pPr>
          </w:p>
        </w:tc>
        <w:tc>
          <w:tcPr>
            <w:tcW w:w="1555" w:type="dxa"/>
            <w:shd w:val="clear" w:color="auto" w:fill="auto"/>
          </w:tcPr>
          <w:p w:rsidR="007F11D0" w:rsidRDefault="007F11D0" w:rsidP="00F93709">
            <w:pPr>
              <w:tabs>
                <w:tab w:val="left" w:pos="2835"/>
              </w:tabs>
            </w:pPr>
          </w:p>
        </w:tc>
        <w:tc>
          <w:tcPr>
            <w:tcW w:w="1771" w:type="dxa"/>
            <w:shd w:val="clear" w:color="auto" w:fill="auto"/>
          </w:tcPr>
          <w:p w:rsidR="007F11D0" w:rsidRDefault="007F11D0" w:rsidP="00557786">
            <w:pPr>
              <w:tabs>
                <w:tab w:val="left" w:pos="2835"/>
              </w:tabs>
            </w:pPr>
          </w:p>
        </w:tc>
        <w:tc>
          <w:tcPr>
            <w:tcW w:w="3456" w:type="dxa"/>
            <w:shd w:val="clear" w:color="auto" w:fill="auto"/>
          </w:tcPr>
          <w:p w:rsidR="007F11D0" w:rsidRDefault="007F11D0" w:rsidP="00557786">
            <w:pPr>
              <w:tabs>
                <w:tab w:val="left" w:pos="2835"/>
              </w:tabs>
            </w:pPr>
          </w:p>
        </w:tc>
        <w:tc>
          <w:tcPr>
            <w:tcW w:w="1524" w:type="dxa"/>
            <w:shd w:val="clear" w:color="auto" w:fill="auto"/>
          </w:tcPr>
          <w:p w:rsidR="007F11D0" w:rsidRDefault="007F11D0" w:rsidP="00557786">
            <w:pPr>
              <w:tabs>
                <w:tab w:val="left" w:pos="2835"/>
              </w:tabs>
            </w:pPr>
          </w:p>
        </w:tc>
      </w:tr>
      <w:tr w:rsidR="007F11D0" w:rsidTr="003259DB">
        <w:trPr>
          <w:tblHeader/>
        </w:trPr>
        <w:tc>
          <w:tcPr>
            <w:tcW w:w="14900" w:type="dxa"/>
            <w:gridSpan w:val="6"/>
            <w:shd w:val="clear" w:color="auto" w:fill="auto"/>
          </w:tcPr>
          <w:p w:rsidR="007F11D0" w:rsidRPr="00C27426" w:rsidRDefault="007F11D0" w:rsidP="00952F72">
            <w:pPr>
              <w:tabs>
                <w:tab w:val="left" w:pos="2835"/>
              </w:tabs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27426">
              <w:rPr>
                <w:rFonts w:ascii="Arial Narrow" w:hAnsi="Arial Narrow" w:cs="Arial"/>
                <w:b/>
                <w:sz w:val="24"/>
                <w:szCs w:val="24"/>
              </w:rPr>
              <w:t>Berichterstattung</w:t>
            </w:r>
            <w:r w:rsidR="00557786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</w:tbl>
    <w:p w:rsidR="007F11D0" w:rsidRPr="00952F72" w:rsidRDefault="007F11D0" w:rsidP="00952F72">
      <w:pPr>
        <w:tabs>
          <w:tab w:val="left" w:pos="2835"/>
        </w:tabs>
        <w:spacing w:line="240" w:lineRule="auto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164"/>
        <w:gridCol w:w="1555"/>
        <w:gridCol w:w="1771"/>
        <w:gridCol w:w="3456"/>
        <w:gridCol w:w="1524"/>
      </w:tblGrid>
      <w:tr w:rsidR="00C6736A" w:rsidTr="004F3803">
        <w:trPr>
          <w:tblHeader/>
        </w:trPr>
        <w:tc>
          <w:tcPr>
            <w:tcW w:w="2430" w:type="dxa"/>
            <w:shd w:val="clear" w:color="auto" w:fill="auto"/>
          </w:tcPr>
          <w:p w:rsidR="00C6736A" w:rsidRDefault="00C6736A" w:rsidP="004F3803">
            <w:pPr>
              <w:tabs>
                <w:tab w:val="left" w:pos="2835"/>
              </w:tabs>
            </w:pPr>
          </w:p>
          <w:p w:rsidR="00C6736A" w:rsidRDefault="00C6736A" w:rsidP="004F3803">
            <w:pPr>
              <w:tabs>
                <w:tab w:val="left" w:pos="2835"/>
              </w:tabs>
            </w:pPr>
          </w:p>
        </w:tc>
        <w:tc>
          <w:tcPr>
            <w:tcW w:w="4164" w:type="dxa"/>
            <w:shd w:val="clear" w:color="auto" w:fill="auto"/>
          </w:tcPr>
          <w:p w:rsidR="00C6736A" w:rsidRDefault="00C6736A" w:rsidP="00A01D09">
            <w:pPr>
              <w:tabs>
                <w:tab w:val="left" w:pos="2835"/>
              </w:tabs>
            </w:pPr>
          </w:p>
        </w:tc>
        <w:tc>
          <w:tcPr>
            <w:tcW w:w="1555" w:type="dxa"/>
            <w:shd w:val="clear" w:color="auto" w:fill="auto"/>
          </w:tcPr>
          <w:p w:rsidR="00C6736A" w:rsidRDefault="00C6736A" w:rsidP="004F3803">
            <w:pPr>
              <w:tabs>
                <w:tab w:val="left" w:pos="2835"/>
              </w:tabs>
            </w:pPr>
          </w:p>
        </w:tc>
        <w:tc>
          <w:tcPr>
            <w:tcW w:w="1771" w:type="dxa"/>
            <w:shd w:val="clear" w:color="auto" w:fill="auto"/>
          </w:tcPr>
          <w:p w:rsidR="00C6736A" w:rsidRDefault="00C6736A" w:rsidP="004F3803">
            <w:pPr>
              <w:tabs>
                <w:tab w:val="left" w:pos="2835"/>
              </w:tabs>
            </w:pPr>
          </w:p>
        </w:tc>
        <w:tc>
          <w:tcPr>
            <w:tcW w:w="3456" w:type="dxa"/>
            <w:shd w:val="clear" w:color="auto" w:fill="auto"/>
          </w:tcPr>
          <w:p w:rsidR="00C6736A" w:rsidRDefault="00C6736A" w:rsidP="004F3803">
            <w:pPr>
              <w:tabs>
                <w:tab w:val="left" w:pos="2835"/>
              </w:tabs>
            </w:pPr>
          </w:p>
        </w:tc>
        <w:tc>
          <w:tcPr>
            <w:tcW w:w="1524" w:type="dxa"/>
            <w:shd w:val="clear" w:color="auto" w:fill="auto"/>
          </w:tcPr>
          <w:p w:rsidR="00C6736A" w:rsidRDefault="00C6736A" w:rsidP="004F3803">
            <w:pPr>
              <w:tabs>
                <w:tab w:val="left" w:pos="2835"/>
              </w:tabs>
            </w:pPr>
          </w:p>
        </w:tc>
      </w:tr>
      <w:tr w:rsidR="00C6736A" w:rsidTr="004F3803">
        <w:trPr>
          <w:tblHeader/>
        </w:trPr>
        <w:tc>
          <w:tcPr>
            <w:tcW w:w="14900" w:type="dxa"/>
            <w:gridSpan w:val="6"/>
            <w:shd w:val="clear" w:color="auto" w:fill="auto"/>
          </w:tcPr>
          <w:p w:rsidR="00C6736A" w:rsidRPr="00C27426" w:rsidRDefault="00C6736A" w:rsidP="00952F72">
            <w:pPr>
              <w:tabs>
                <w:tab w:val="left" w:pos="2835"/>
              </w:tabs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27426">
              <w:rPr>
                <w:rFonts w:ascii="Arial Narrow" w:hAnsi="Arial Narrow" w:cs="Arial"/>
                <w:b/>
                <w:sz w:val="24"/>
                <w:szCs w:val="24"/>
              </w:rPr>
              <w:t>Berichterstattung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</w:tbl>
    <w:p w:rsidR="00C6736A" w:rsidRPr="00952F72" w:rsidRDefault="00C6736A" w:rsidP="00952F72">
      <w:pPr>
        <w:tabs>
          <w:tab w:val="left" w:pos="2835"/>
        </w:tabs>
        <w:spacing w:line="240" w:lineRule="auto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164"/>
        <w:gridCol w:w="1555"/>
        <w:gridCol w:w="1771"/>
        <w:gridCol w:w="3456"/>
        <w:gridCol w:w="1524"/>
      </w:tblGrid>
      <w:tr w:rsidR="00A01D09" w:rsidTr="004F3803">
        <w:trPr>
          <w:tblHeader/>
        </w:trPr>
        <w:tc>
          <w:tcPr>
            <w:tcW w:w="2430" w:type="dxa"/>
            <w:shd w:val="clear" w:color="auto" w:fill="auto"/>
          </w:tcPr>
          <w:p w:rsidR="00A01D09" w:rsidRDefault="00A01D09" w:rsidP="004F3803">
            <w:pPr>
              <w:tabs>
                <w:tab w:val="left" w:pos="2835"/>
              </w:tabs>
            </w:pPr>
          </w:p>
          <w:p w:rsidR="00A01D09" w:rsidRDefault="00A01D09" w:rsidP="004F3803">
            <w:pPr>
              <w:tabs>
                <w:tab w:val="left" w:pos="2835"/>
              </w:tabs>
            </w:pPr>
          </w:p>
        </w:tc>
        <w:tc>
          <w:tcPr>
            <w:tcW w:w="4164" w:type="dxa"/>
            <w:shd w:val="clear" w:color="auto" w:fill="auto"/>
          </w:tcPr>
          <w:p w:rsidR="00A01D09" w:rsidRDefault="00A01D09" w:rsidP="004F3803">
            <w:pPr>
              <w:tabs>
                <w:tab w:val="left" w:pos="2835"/>
              </w:tabs>
            </w:pPr>
          </w:p>
        </w:tc>
        <w:tc>
          <w:tcPr>
            <w:tcW w:w="1555" w:type="dxa"/>
            <w:shd w:val="clear" w:color="auto" w:fill="auto"/>
          </w:tcPr>
          <w:p w:rsidR="00A01D09" w:rsidRDefault="00A01D09" w:rsidP="004F3803">
            <w:pPr>
              <w:tabs>
                <w:tab w:val="left" w:pos="2835"/>
              </w:tabs>
            </w:pPr>
          </w:p>
        </w:tc>
        <w:tc>
          <w:tcPr>
            <w:tcW w:w="1771" w:type="dxa"/>
            <w:shd w:val="clear" w:color="auto" w:fill="auto"/>
          </w:tcPr>
          <w:p w:rsidR="00A01D09" w:rsidRDefault="00A01D09" w:rsidP="004F3803">
            <w:pPr>
              <w:tabs>
                <w:tab w:val="left" w:pos="2835"/>
              </w:tabs>
            </w:pPr>
          </w:p>
        </w:tc>
        <w:tc>
          <w:tcPr>
            <w:tcW w:w="3456" w:type="dxa"/>
            <w:shd w:val="clear" w:color="auto" w:fill="auto"/>
          </w:tcPr>
          <w:p w:rsidR="00A01D09" w:rsidRDefault="00A01D09" w:rsidP="004F3803">
            <w:pPr>
              <w:tabs>
                <w:tab w:val="left" w:pos="2835"/>
              </w:tabs>
            </w:pPr>
          </w:p>
        </w:tc>
        <w:tc>
          <w:tcPr>
            <w:tcW w:w="1524" w:type="dxa"/>
            <w:shd w:val="clear" w:color="auto" w:fill="auto"/>
          </w:tcPr>
          <w:p w:rsidR="00A01D09" w:rsidRDefault="00A01D09" w:rsidP="004F3803">
            <w:pPr>
              <w:tabs>
                <w:tab w:val="left" w:pos="2835"/>
              </w:tabs>
            </w:pPr>
          </w:p>
        </w:tc>
      </w:tr>
      <w:tr w:rsidR="00A01D09" w:rsidTr="004F3803">
        <w:trPr>
          <w:tblHeader/>
        </w:trPr>
        <w:tc>
          <w:tcPr>
            <w:tcW w:w="14900" w:type="dxa"/>
            <w:gridSpan w:val="6"/>
            <w:shd w:val="clear" w:color="auto" w:fill="auto"/>
          </w:tcPr>
          <w:p w:rsidR="00A01D09" w:rsidRPr="00C27426" w:rsidRDefault="00A01D09" w:rsidP="00952F72">
            <w:pPr>
              <w:tabs>
                <w:tab w:val="left" w:pos="2835"/>
              </w:tabs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27426">
              <w:rPr>
                <w:rFonts w:ascii="Arial Narrow" w:hAnsi="Arial Narrow" w:cs="Arial"/>
                <w:b/>
                <w:sz w:val="24"/>
                <w:szCs w:val="24"/>
              </w:rPr>
              <w:t>Berichterstattung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</w:tbl>
    <w:p w:rsidR="00C6736A" w:rsidRPr="00952F72" w:rsidRDefault="00C6736A" w:rsidP="00952F72">
      <w:pPr>
        <w:tabs>
          <w:tab w:val="left" w:pos="2835"/>
        </w:tabs>
        <w:spacing w:line="240" w:lineRule="auto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164"/>
        <w:gridCol w:w="1555"/>
        <w:gridCol w:w="1771"/>
        <w:gridCol w:w="3456"/>
        <w:gridCol w:w="1524"/>
      </w:tblGrid>
      <w:tr w:rsidR="00A01D09" w:rsidTr="004F3803">
        <w:trPr>
          <w:tblHeader/>
        </w:trPr>
        <w:tc>
          <w:tcPr>
            <w:tcW w:w="2430" w:type="dxa"/>
            <w:shd w:val="clear" w:color="auto" w:fill="auto"/>
          </w:tcPr>
          <w:p w:rsidR="00A01D09" w:rsidRDefault="00A01D09" w:rsidP="004F3803">
            <w:pPr>
              <w:tabs>
                <w:tab w:val="left" w:pos="2835"/>
              </w:tabs>
            </w:pPr>
          </w:p>
          <w:p w:rsidR="00A01D09" w:rsidRDefault="00A01D09" w:rsidP="004F3803">
            <w:pPr>
              <w:tabs>
                <w:tab w:val="left" w:pos="2835"/>
              </w:tabs>
            </w:pPr>
          </w:p>
        </w:tc>
        <w:tc>
          <w:tcPr>
            <w:tcW w:w="4164" w:type="dxa"/>
            <w:shd w:val="clear" w:color="auto" w:fill="auto"/>
          </w:tcPr>
          <w:p w:rsidR="00A01D09" w:rsidRDefault="00A01D09" w:rsidP="004F3803">
            <w:pPr>
              <w:tabs>
                <w:tab w:val="left" w:pos="2835"/>
              </w:tabs>
            </w:pPr>
          </w:p>
        </w:tc>
        <w:tc>
          <w:tcPr>
            <w:tcW w:w="1555" w:type="dxa"/>
            <w:shd w:val="clear" w:color="auto" w:fill="auto"/>
          </w:tcPr>
          <w:p w:rsidR="00A01D09" w:rsidRDefault="00A01D09" w:rsidP="004F3803">
            <w:pPr>
              <w:tabs>
                <w:tab w:val="left" w:pos="2835"/>
              </w:tabs>
            </w:pPr>
          </w:p>
        </w:tc>
        <w:tc>
          <w:tcPr>
            <w:tcW w:w="1771" w:type="dxa"/>
            <w:shd w:val="clear" w:color="auto" w:fill="auto"/>
          </w:tcPr>
          <w:p w:rsidR="00A01D09" w:rsidRDefault="00A01D09" w:rsidP="004F3803">
            <w:pPr>
              <w:tabs>
                <w:tab w:val="left" w:pos="2835"/>
              </w:tabs>
            </w:pPr>
          </w:p>
        </w:tc>
        <w:tc>
          <w:tcPr>
            <w:tcW w:w="3456" w:type="dxa"/>
            <w:shd w:val="clear" w:color="auto" w:fill="auto"/>
          </w:tcPr>
          <w:p w:rsidR="00A01D09" w:rsidRDefault="00A01D09" w:rsidP="004F3803">
            <w:pPr>
              <w:tabs>
                <w:tab w:val="left" w:pos="2835"/>
              </w:tabs>
            </w:pPr>
          </w:p>
        </w:tc>
        <w:tc>
          <w:tcPr>
            <w:tcW w:w="1524" w:type="dxa"/>
            <w:shd w:val="clear" w:color="auto" w:fill="auto"/>
          </w:tcPr>
          <w:p w:rsidR="00A01D09" w:rsidRDefault="00A01D09" w:rsidP="004F3803">
            <w:pPr>
              <w:tabs>
                <w:tab w:val="left" w:pos="2835"/>
              </w:tabs>
            </w:pPr>
          </w:p>
        </w:tc>
      </w:tr>
      <w:tr w:rsidR="00A01D09" w:rsidTr="004F3803">
        <w:trPr>
          <w:tblHeader/>
        </w:trPr>
        <w:tc>
          <w:tcPr>
            <w:tcW w:w="14900" w:type="dxa"/>
            <w:gridSpan w:val="6"/>
            <w:shd w:val="clear" w:color="auto" w:fill="auto"/>
          </w:tcPr>
          <w:p w:rsidR="00A01D09" w:rsidRPr="00C27426" w:rsidRDefault="00A01D09" w:rsidP="00952F72">
            <w:pPr>
              <w:tabs>
                <w:tab w:val="left" w:pos="2835"/>
              </w:tabs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27426">
              <w:rPr>
                <w:rFonts w:ascii="Arial Narrow" w:hAnsi="Arial Narrow" w:cs="Arial"/>
                <w:b/>
                <w:sz w:val="24"/>
                <w:szCs w:val="24"/>
              </w:rPr>
              <w:t>Berichterstattung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</w:tbl>
    <w:p w:rsidR="00266684" w:rsidRPr="0057488C" w:rsidRDefault="00266684" w:rsidP="007F11D0">
      <w:pPr>
        <w:tabs>
          <w:tab w:val="left" w:pos="2835"/>
        </w:tabs>
        <w:rPr>
          <w:b/>
          <w:sz w:val="48"/>
          <w:szCs w:val="48"/>
        </w:rPr>
      </w:pPr>
    </w:p>
    <w:p w:rsidR="007F11D0" w:rsidRDefault="007F11D0" w:rsidP="007F11D0">
      <w:pPr>
        <w:tabs>
          <w:tab w:val="left" w:pos="2835"/>
        </w:tabs>
        <w:rPr>
          <w:b/>
          <w:sz w:val="24"/>
          <w:szCs w:val="24"/>
        </w:rPr>
      </w:pPr>
      <w:r w:rsidRPr="00470231">
        <w:rPr>
          <w:b/>
          <w:sz w:val="24"/>
          <w:szCs w:val="24"/>
        </w:rPr>
        <w:t>Datum</w:t>
      </w:r>
      <w:r>
        <w:rPr>
          <w:b/>
          <w:sz w:val="24"/>
          <w:szCs w:val="24"/>
        </w:rPr>
        <w:t xml:space="preserve"> Schulhausbesuch</w:t>
      </w:r>
      <w:r w:rsidR="00387642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042019259"/>
          <w:placeholder>
            <w:docPart w:val="BB7AF4E6171D468FB111E1EBCE95927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66684" w:rsidRPr="000627D9">
            <w:rPr>
              <w:sz w:val="24"/>
              <w:szCs w:val="24"/>
              <w:shd w:val="clear" w:color="auto" w:fill="BFBFBF" w:themeFill="background1" w:themeFillShade="BF"/>
            </w:rPr>
            <w:t>Bitte Datum wählen</w:t>
          </w:r>
        </w:sdtContent>
      </w:sdt>
      <w:r w:rsidRPr="00470231">
        <w:rPr>
          <w:b/>
          <w:sz w:val="24"/>
          <w:szCs w:val="24"/>
        </w:rPr>
        <w:tab/>
      </w:r>
    </w:p>
    <w:p w:rsidR="00075694" w:rsidRPr="00C6736A" w:rsidRDefault="007F11D0" w:rsidP="0057488C">
      <w:pPr>
        <w:tabs>
          <w:tab w:val="left" w:pos="6804"/>
        </w:tabs>
        <w:spacing w:before="120"/>
        <w:rPr>
          <w:b/>
          <w:sz w:val="24"/>
          <w:szCs w:val="24"/>
        </w:rPr>
      </w:pPr>
      <w:r w:rsidRPr="00470231">
        <w:rPr>
          <w:b/>
          <w:sz w:val="24"/>
          <w:szCs w:val="24"/>
        </w:rPr>
        <w:t xml:space="preserve">Unterschrift SK: ______________________________ </w:t>
      </w:r>
      <w:r w:rsidRPr="00470231">
        <w:rPr>
          <w:b/>
          <w:sz w:val="24"/>
          <w:szCs w:val="24"/>
        </w:rPr>
        <w:tab/>
        <w:t xml:space="preserve">Unterschrift SL: </w:t>
      </w:r>
      <w:r>
        <w:rPr>
          <w:b/>
          <w:sz w:val="24"/>
          <w:szCs w:val="24"/>
        </w:rPr>
        <w:t>________</w:t>
      </w:r>
      <w:r w:rsidRPr="00470231">
        <w:rPr>
          <w:b/>
          <w:sz w:val="24"/>
          <w:szCs w:val="24"/>
        </w:rPr>
        <w:t>______________________</w:t>
      </w:r>
    </w:p>
    <w:sectPr w:rsidR="00075694" w:rsidRPr="00C6736A" w:rsidSect="007F11D0">
      <w:type w:val="continuous"/>
      <w:pgSz w:w="16838" w:h="11906" w:orient="landscape" w:code="9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D0" w:rsidRPr="007F11D0" w:rsidRDefault="007F11D0">
      <w:r w:rsidRPr="007F11D0">
        <w:separator/>
      </w:r>
    </w:p>
  </w:endnote>
  <w:endnote w:type="continuationSeparator" w:id="0">
    <w:p w:rsidR="007F11D0" w:rsidRPr="007F11D0" w:rsidRDefault="007F11D0">
      <w:r w:rsidRPr="007F11D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Pr="007F11D0" w:rsidRDefault="00E821B2">
    <w:pPr>
      <w:pStyle w:val="Fuzeile"/>
    </w:pPr>
    <w:sdt>
      <w:sdtPr>
        <w:tag w:val="Classification"/>
        <w:id w:val="182798072"/>
        <w:placeholder>
          <w:docPart w:val="E39E28CD9DB64BCB8AF0C500E9DBFE4D"/>
        </w:placeholder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43610F" w:rsidRPr="007F11D0">
          <w:rPr>
            <w:rStyle w:val="Platzhaltertext"/>
          </w:rPr>
          <w:t xml:space="preserve"> </w:t>
        </w:r>
      </w:sdtContent>
    </w:sdt>
    <w:r w:rsidR="005942A3" w:rsidRPr="007F11D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4012B36" wp14:editId="4BE3872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2A3" w:rsidRPr="005C6148" w:rsidRDefault="005942A3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3610F" w:rsidRPr="0043610F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3610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12B3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1.6pt;margin-top:0;width:49.6pt;height:4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PVdmI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5942A3" w:rsidRPr="005C6148" w:rsidRDefault="005942A3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3610F" w:rsidRPr="0043610F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3610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7F11D0" w:rsidRDefault="00E821B2" w:rsidP="007634BC">
    <w:pPr>
      <w:pStyle w:val="Fuzeile"/>
    </w:pPr>
    <w:sdt>
      <w:sdtPr>
        <w:tag w:val="Classification"/>
        <w:id w:val="-1885004137"/>
        <w:placeholder>
          <w:docPart w:val="9BFCCC25A1964B0596254AD89D8AECBF"/>
        </w:placeholder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075694" w:rsidRPr="007F11D0">
          <w:rPr>
            <w:rStyle w:val="Platzhaltertext"/>
          </w:rPr>
          <w:t xml:space="preserve"> </w:t>
        </w:r>
      </w:sdtContent>
    </w:sdt>
    <w:r w:rsidR="007634BC" w:rsidRPr="007F11D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8470EEE" wp14:editId="4914862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34BC" w:rsidRPr="005C6148" w:rsidRDefault="007634BC" w:rsidP="007634BC">
                          <w:pPr>
                            <w:pStyle w:val="Seitenzahle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70EE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634BC" w:rsidRPr="005C6148" w:rsidRDefault="007634BC" w:rsidP="007634BC">
                    <w:pPr>
                      <w:pStyle w:val="Seitenzahle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C5275" w:rsidRPr="007F11D0">
      <w:tab/>
    </w:r>
    <w:sdt>
      <w:sdtPr>
        <w:tag w:val="DLaufnummer"/>
        <w:id w:val="876347106"/>
        <w:placeholder>
          <w:docPart w:val="B62ED773C2A845A6A342076151214071"/>
        </w:placeholder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7C5275" w:rsidRPr="007F11D0">
          <w:rPr>
            <w:rStyle w:val="Platzhaltertext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D0" w:rsidRPr="007F11D0" w:rsidRDefault="007F11D0">
      <w:r w:rsidRPr="007F11D0">
        <w:separator/>
      </w:r>
    </w:p>
  </w:footnote>
  <w:footnote w:type="continuationSeparator" w:id="0">
    <w:p w:rsidR="007F11D0" w:rsidRPr="007F11D0" w:rsidRDefault="007F11D0">
      <w:r w:rsidRPr="007F11D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ED" w:rsidRPr="007F11D0" w:rsidRDefault="002E4A58" w:rsidP="00F64BCA">
    <w:r w:rsidRPr="007F11D0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46F9897" wp14:editId="2D483497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7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7F11D0" w:rsidRDefault="007F11D0" w:rsidP="007F11D0">
    <w:pPr>
      <w:pStyle w:val="Kopfzeile"/>
    </w:pPr>
    <w:r w:rsidRPr="007F11D0"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2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8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851"/>
  <w:consecutiveHyphenLimit w:val="3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Dokument quer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1 (4.10.2453)"/>
    <w:docVar w:name="OawCreatedWithProjectID" w:val="bkd"/>
    <w:docVar w:name="OawCreatedWithProjectVersion" w:val="24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4552143104122&quot; PrimaryUID=&quot;ClientSuite&quot;&gt;&lt;Field Name=&quot;IDName&quot; Value=&quot;AKVB-SAD: Abteilung Kindergarten- und Schulaufsicht&quot;/&gt;&lt;Field Name=&quot;Kurzname&quot; Value=&quot;AKVB-SAD&quot;/&gt;&lt;Field Name=&quot;Amt&quot; Value=&quot;Amt für Kindergarten, Volksschule und Beratung&quot;/&gt;&lt;Field Name=&quot;Direktion&quot; Value=&quot;Bildungs- und Kulturdirektion&quot;/&gt;&lt;Field Name=&quot;Address1&quot; Value=&quot;Abteilung Kindergarten- und Schulaufsicht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3 54&quot;/&gt;&lt;Field Name=&quot;Fax&quot; Value=&quot;&quot;/&gt;&lt;Field Name=&quot;Email&quot; Value=&quot;akvb.bkd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5214310412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6040509495284662868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212191811121321310321301031x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3080714212273705547&quot; EntryUID=&quot;&quot; UserInformation=&quot;Data from SAP&quot; Interface=&quot;-1&quot;&gt;&lt;Field Name=&quot;UID&quot; Value=&quot;2020030316142166532222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SelectedUID&quot; Value=&quot;2019120516582724535457&quot;/&gt;&lt;/DocProp&gt;&lt;DocProp UID=&quot;2002122010583847234010578&quot; EntryUID=&quot;104218173451118525079153196134123108110241239&quot; PrimaryUID=&quot;ClientSuite&quot;&gt;&lt;Field Name=&quot;IDName&quot; Value=&quot;Müller Susanne, BKD-AKVB-SAD&quot;/&gt;&lt;Field Name=&quot;Name&quot; Value=&quot;Susanne Müller&quot;/&gt;&lt;Field Name=&quot;DirectPhone&quot; Value=&quot;+41 31 633 83 54&quot;/&gt;&lt;Field Name=&quot;EMail&quot; Value=&quot;susanne.mueller@be.ch&quot;/&gt;&lt;Field Name=&quot;Data_UID&quot; Value=&quot;10421817345111852507915319613412310811024123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3061115381095709037&quot; EntryUID=&quot;2003121817293296325874&quot; PrimaryUID=&quot;ClientSuite&quot;&gt;&lt;Field Name=&quot;IDName&quot; Value=&quot;(Leer)&quot;/&gt;&lt;Field Name=&quot;SelectedUID&quot; Value=&quot;2019120516582724535457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1982347978498756646&quot; Name=&quot;Classification&quot; Value=&quot; &quot;/&gt;&lt;Field UID=&quot;2016030314392146312511&quot; Name=&quot;Enclosures&quot; Value=&quot;&quot;/&gt;&lt;Field UID=&quot;2016030314391667595745&quot; Name=&quot;CopyTo&quot; Value=&quot;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UID&gt;202003031614216653222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Qu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Landscape&quot; IsSelected=&quot;tru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Landscape&quot; IsSelected=&quot;fals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F11D0"/>
    <w:rsid w:val="00000C1D"/>
    <w:rsid w:val="00001886"/>
    <w:rsid w:val="00002B8D"/>
    <w:rsid w:val="00007904"/>
    <w:rsid w:val="000139BD"/>
    <w:rsid w:val="00015E76"/>
    <w:rsid w:val="0002542A"/>
    <w:rsid w:val="00025E24"/>
    <w:rsid w:val="000260A8"/>
    <w:rsid w:val="00040FD6"/>
    <w:rsid w:val="00042314"/>
    <w:rsid w:val="00047F1A"/>
    <w:rsid w:val="0005055C"/>
    <w:rsid w:val="00053E99"/>
    <w:rsid w:val="00055195"/>
    <w:rsid w:val="00055FA5"/>
    <w:rsid w:val="000627D9"/>
    <w:rsid w:val="00062C3F"/>
    <w:rsid w:val="00075694"/>
    <w:rsid w:val="00083AD8"/>
    <w:rsid w:val="000A0994"/>
    <w:rsid w:val="000A576D"/>
    <w:rsid w:val="000A6412"/>
    <w:rsid w:val="000A67FE"/>
    <w:rsid w:val="000A7BE1"/>
    <w:rsid w:val="000B3B9B"/>
    <w:rsid w:val="000C16E9"/>
    <w:rsid w:val="000E6F1F"/>
    <w:rsid w:val="000F79CA"/>
    <w:rsid w:val="00100419"/>
    <w:rsid w:val="001006CE"/>
    <w:rsid w:val="0010098D"/>
    <w:rsid w:val="00101FF1"/>
    <w:rsid w:val="00104BB7"/>
    <w:rsid w:val="00105406"/>
    <w:rsid w:val="00105F42"/>
    <w:rsid w:val="001125B5"/>
    <w:rsid w:val="0011312B"/>
    <w:rsid w:val="00114492"/>
    <w:rsid w:val="0012405E"/>
    <w:rsid w:val="001349C9"/>
    <w:rsid w:val="00137978"/>
    <w:rsid w:val="001402EF"/>
    <w:rsid w:val="00146849"/>
    <w:rsid w:val="001507E3"/>
    <w:rsid w:val="00152D5D"/>
    <w:rsid w:val="001543B5"/>
    <w:rsid w:val="0016057B"/>
    <w:rsid w:val="00161D21"/>
    <w:rsid w:val="001806B9"/>
    <w:rsid w:val="0018281A"/>
    <w:rsid w:val="00184153"/>
    <w:rsid w:val="00184EE2"/>
    <w:rsid w:val="001859D8"/>
    <w:rsid w:val="00186D97"/>
    <w:rsid w:val="00190973"/>
    <w:rsid w:val="0019628F"/>
    <w:rsid w:val="00196F3D"/>
    <w:rsid w:val="001A0D83"/>
    <w:rsid w:val="001A1EB8"/>
    <w:rsid w:val="001A338B"/>
    <w:rsid w:val="001A5983"/>
    <w:rsid w:val="001B5BCF"/>
    <w:rsid w:val="001B5FDD"/>
    <w:rsid w:val="001B6D19"/>
    <w:rsid w:val="001C6F7F"/>
    <w:rsid w:val="001E050F"/>
    <w:rsid w:val="001E1D4D"/>
    <w:rsid w:val="001F5040"/>
    <w:rsid w:val="0020387E"/>
    <w:rsid w:val="00213236"/>
    <w:rsid w:val="00216B14"/>
    <w:rsid w:val="00223DBA"/>
    <w:rsid w:val="0022436B"/>
    <w:rsid w:val="00227F92"/>
    <w:rsid w:val="00230C11"/>
    <w:rsid w:val="002315B5"/>
    <w:rsid w:val="002363A3"/>
    <w:rsid w:val="002422A1"/>
    <w:rsid w:val="00243529"/>
    <w:rsid w:val="00246C1B"/>
    <w:rsid w:val="00253748"/>
    <w:rsid w:val="00253FD3"/>
    <w:rsid w:val="00257163"/>
    <w:rsid w:val="002571B1"/>
    <w:rsid w:val="002645DC"/>
    <w:rsid w:val="002650E6"/>
    <w:rsid w:val="00266684"/>
    <w:rsid w:val="00267217"/>
    <w:rsid w:val="00267613"/>
    <w:rsid w:val="00271915"/>
    <w:rsid w:val="00272287"/>
    <w:rsid w:val="00276705"/>
    <w:rsid w:val="00281097"/>
    <w:rsid w:val="00284AA5"/>
    <w:rsid w:val="00286E37"/>
    <w:rsid w:val="0029350F"/>
    <w:rsid w:val="002A53C0"/>
    <w:rsid w:val="002A66F2"/>
    <w:rsid w:val="002A688E"/>
    <w:rsid w:val="002B09D5"/>
    <w:rsid w:val="002B1E64"/>
    <w:rsid w:val="002B3964"/>
    <w:rsid w:val="002C0DF8"/>
    <w:rsid w:val="002C34C8"/>
    <w:rsid w:val="002C4086"/>
    <w:rsid w:val="002D3DF6"/>
    <w:rsid w:val="002E0B33"/>
    <w:rsid w:val="002E4A58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259DB"/>
    <w:rsid w:val="003306E0"/>
    <w:rsid w:val="00332E4D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235C"/>
    <w:rsid w:val="0038353C"/>
    <w:rsid w:val="00387642"/>
    <w:rsid w:val="00390F5C"/>
    <w:rsid w:val="00391A0B"/>
    <w:rsid w:val="00396159"/>
    <w:rsid w:val="003A0EAA"/>
    <w:rsid w:val="003A293A"/>
    <w:rsid w:val="003A38BA"/>
    <w:rsid w:val="003A5C7A"/>
    <w:rsid w:val="003D244C"/>
    <w:rsid w:val="003D41C5"/>
    <w:rsid w:val="003E3DFB"/>
    <w:rsid w:val="003E46AD"/>
    <w:rsid w:val="003E7CC4"/>
    <w:rsid w:val="003F1FE7"/>
    <w:rsid w:val="003F28E9"/>
    <w:rsid w:val="003F610B"/>
    <w:rsid w:val="00407501"/>
    <w:rsid w:val="004140F0"/>
    <w:rsid w:val="00414E9C"/>
    <w:rsid w:val="0041733A"/>
    <w:rsid w:val="004173AA"/>
    <w:rsid w:val="004173F8"/>
    <w:rsid w:val="00420341"/>
    <w:rsid w:val="00422101"/>
    <w:rsid w:val="00430709"/>
    <w:rsid w:val="004324CD"/>
    <w:rsid w:val="004355F2"/>
    <w:rsid w:val="0043610F"/>
    <w:rsid w:val="0043661F"/>
    <w:rsid w:val="004370E3"/>
    <w:rsid w:val="00442F98"/>
    <w:rsid w:val="0044540F"/>
    <w:rsid w:val="004472F7"/>
    <w:rsid w:val="004506F2"/>
    <w:rsid w:val="00450991"/>
    <w:rsid w:val="00453852"/>
    <w:rsid w:val="0045460B"/>
    <w:rsid w:val="00464258"/>
    <w:rsid w:val="00467057"/>
    <w:rsid w:val="0047212C"/>
    <w:rsid w:val="00473FEA"/>
    <w:rsid w:val="00477838"/>
    <w:rsid w:val="00485BEE"/>
    <w:rsid w:val="00486D68"/>
    <w:rsid w:val="004913B4"/>
    <w:rsid w:val="00493944"/>
    <w:rsid w:val="00494AD2"/>
    <w:rsid w:val="00496494"/>
    <w:rsid w:val="004A060F"/>
    <w:rsid w:val="004A6381"/>
    <w:rsid w:val="004A6F67"/>
    <w:rsid w:val="004C4029"/>
    <w:rsid w:val="004C47DD"/>
    <w:rsid w:val="004C5E07"/>
    <w:rsid w:val="004D5C7D"/>
    <w:rsid w:val="004E1981"/>
    <w:rsid w:val="004F35B8"/>
    <w:rsid w:val="004F3702"/>
    <w:rsid w:val="004F42A9"/>
    <w:rsid w:val="004F4C96"/>
    <w:rsid w:val="004F5462"/>
    <w:rsid w:val="004F7763"/>
    <w:rsid w:val="005124EC"/>
    <w:rsid w:val="005165D9"/>
    <w:rsid w:val="005169EE"/>
    <w:rsid w:val="00517798"/>
    <w:rsid w:val="005208A4"/>
    <w:rsid w:val="00522912"/>
    <w:rsid w:val="00524861"/>
    <w:rsid w:val="00530340"/>
    <w:rsid w:val="00533794"/>
    <w:rsid w:val="00534CD8"/>
    <w:rsid w:val="0053694E"/>
    <w:rsid w:val="00544134"/>
    <w:rsid w:val="0055005A"/>
    <w:rsid w:val="00550F8A"/>
    <w:rsid w:val="00552F8E"/>
    <w:rsid w:val="00555C99"/>
    <w:rsid w:val="00557113"/>
    <w:rsid w:val="00557786"/>
    <w:rsid w:val="0056693A"/>
    <w:rsid w:val="0057488C"/>
    <w:rsid w:val="00585731"/>
    <w:rsid w:val="00586E75"/>
    <w:rsid w:val="00590C63"/>
    <w:rsid w:val="005942A3"/>
    <w:rsid w:val="005A01A4"/>
    <w:rsid w:val="005B0ADF"/>
    <w:rsid w:val="005C1B96"/>
    <w:rsid w:val="005D1A97"/>
    <w:rsid w:val="005E110D"/>
    <w:rsid w:val="005E7427"/>
    <w:rsid w:val="005E7E3B"/>
    <w:rsid w:val="005F24F4"/>
    <w:rsid w:val="005F43A0"/>
    <w:rsid w:val="00605EF9"/>
    <w:rsid w:val="00607715"/>
    <w:rsid w:val="00611A4E"/>
    <w:rsid w:val="0062010B"/>
    <w:rsid w:val="006222F5"/>
    <w:rsid w:val="00630CD1"/>
    <w:rsid w:val="0063352C"/>
    <w:rsid w:val="00634439"/>
    <w:rsid w:val="00634A1F"/>
    <w:rsid w:val="00634C2C"/>
    <w:rsid w:val="006443AF"/>
    <w:rsid w:val="00645FCE"/>
    <w:rsid w:val="006549D1"/>
    <w:rsid w:val="006606D9"/>
    <w:rsid w:val="0066460F"/>
    <w:rsid w:val="00665FFA"/>
    <w:rsid w:val="0066771E"/>
    <w:rsid w:val="00672E7C"/>
    <w:rsid w:val="00673293"/>
    <w:rsid w:val="00681715"/>
    <w:rsid w:val="00683536"/>
    <w:rsid w:val="00694094"/>
    <w:rsid w:val="00697CB3"/>
    <w:rsid w:val="006A27FE"/>
    <w:rsid w:val="006A49EA"/>
    <w:rsid w:val="006A4EAF"/>
    <w:rsid w:val="006A5329"/>
    <w:rsid w:val="006B131C"/>
    <w:rsid w:val="006B1740"/>
    <w:rsid w:val="006E2AE9"/>
    <w:rsid w:val="006E3670"/>
    <w:rsid w:val="006F0677"/>
    <w:rsid w:val="006F3FE9"/>
    <w:rsid w:val="006F684B"/>
    <w:rsid w:val="00706FA1"/>
    <w:rsid w:val="007115F8"/>
    <w:rsid w:val="00712CE8"/>
    <w:rsid w:val="007203E7"/>
    <w:rsid w:val="00726E75"/>
    <w:rsid w:val="00730C1A"/>
    <w:rsid w:val="00730FCB"/>
    <w:rsid w:val="007477B6"/>
    <w:rsid w:val="0076101E"/>
    <w:rsid w:val="00761036"/>
    <w:rsid w:val="007634BC"/>
    <w:rsid w:val="00765219"/>
    <w:rsid w:val="00767FBD"/>
    <w:rsid w:val="007740C9"/>
    <w:rsid w:val="00776C5A"/>
    <w:rsid w:val="007961DF"/>
    <w:rsid w:val="007A7B93"/>
    <w:rsid w:val="007C1ED8"/>
    <w:rsid w:val="007C4472"/>
    <w:rsid w:val="007C5275"/>
    <w:rsid w:val="007C6AB3"/>
    <w:rsid w:val="007C7082"/>
    <w:rsid w:val="007D29E8"/>
    <w:rsid w:val="007D728A"/>
    <w:rsid w:val="007E0390"/>
    <w:rsid w:val="007F0F48"/>
    <w:rsid w:val="007F11D0"/>
    <w:rsid w:val="007F24F0"/>
    <w:rsid w:val="007F4F57"/>
    <w:rsid w:val="00800E72"/>
    <w:rsid w:val="0080273A"/>
    <w:rsid w:val="00805CA9"/>
    <w:rsid w:val="00810944"/>
    <w:rsid w:val="008144E4"/>
    <w:rsid w:val="008237F8"/>
    <w:rsid w:val="00825083"/>
    <w:rsid w:val="0082798D"/>
    <w:rsid w:val="00842209"/>
    <w:rsid w:val="00845136"/>
    <w:rsid w:val="00846501"/>
    <w:rsid w:val="008468B7"/>
    <w:rsid w:val="00847BDD"/>
    <w:rsid w:val="0085142C"/>
    <w:rsid w:val="00853756"/>
    <w:rsid w:val="00861EC9"/>
    <w:rsid w:val="008648C0"/>
    <w:rsid w:val="00866570"/>
    <w:rsid w:val="00870773"/>
    <w:rsid w:val="00871D7C"/>
    <w:rsid w:val="008734EB"/>
    <w:rsid w:val="00883E68"/>
    <w:rsid w:val="00884CAE"/>
    <w:rsid w:val="008913D6"/>
    <w:rsid w:val="00897044"/>
    <w:rsid w:val="008A0B15"/>
    <w:rsid w:val="008A5328"/>
    <w:rsid w:val="008B02FC"/>
    <w:rsid w:val="008B0C14"/>
    <w:rsid w:val="008B40D9"/>
    <w:rsid w:val="008D0610"/>
    <w:rsid w:val="008D1F88"/>
    <w:rsid w:val="008E0D53"/>
    <w:rsid w:val="008E67DE"/>
    <w:rsid w:val="008F02E6"/>
    <w:rsid w:val="008F41DC"/>
    <w:rsid w:val="00904C14"/>
    <w:rsid w:val="00905132"/>
    <w:rsid w:val="00905189"/>
    <w:rsid w:val="00906BE0"/>
    <w:rsid w:val="00917686"/>
    <w:rsid w:val="009227ED"/>
    <w:rsid w:val="00923CF2"/>
    <w:rsid w:val="00924872"/>
    <w:rsid w:val="00925789"/>
    <w:rsid w:val="0092600B"/>
    <w:rsid w:val="00936E0C"/>
    <w:rsid w:val="00945CD5"/>
    <w:rsid w:val="00952F72"/>
    <w:rsid w:val="00953997"/>
    <w:rsid w:val="00954E0A"/>
    <w:rsid w:val="00955258"/>
    <w:rsid w:val="00956703"/>
    <w:rsid w:val="009579B6"/>
    <w:rsid w:val="00962B04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48A4"/>
    <w:rsid w:val="009E0C56"/>
    <w:rsid w:val="009E0E4C"/>
    <w:rsid w:val="009E1B47"/>
    <w:rsid w:val="009E3753"/>
    <w:rsid w:val="009E3A46"/>
    <w:rsid w:val="009E67CB"/>
    <w:rsid w:val="00A014BF"/>
    <w:rsid w:val="00A01D09"/>
    <w:rsid w:val="00A0207D"/>
    <w:rsid w:val="00A02515"/>
    <w:rsid w:val="00A03765"/>
    <w:rsid w:val="00A10ECA"/>
    <w:rsid w:val="00A13F5F"/>
    <w:rsid w:val="00A216F8"/>
    <w:rsid w:val="00A27C3A"/>
    <w:rsid w:val="00A36ACB"/>
    <w:rsid w:val="00A45CAA"/>
    <w:rsid w:val="00A54BCA"/>
    <w:rsid w:val="00A64124"/>
    <w:rsid w:val="00A64700"/>
    <w:rsid w:val="00A76703"/>
    <w:rsid w:val="00A845E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D2783"/>
    <w:rsid w:val="00AD47AE"/>
    <w:rsid w:val="00AE1B37"/>
    <w:rsid w:val="00AE2D44"/>
    <w:rsid w:val="00AE6C6B"/>
    <w:rsid w:val="00AF486A"/>
    <w:rsid w:val="00AF75CA"/>
    <w:rsid w:val="00B0183D"/>
    <w:rsid w:val="00B0709A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B56"/>
    <w:rsid w:val="00B60C51"/>
    <w:rsid w:val="00B61C29"/>
    <w:rsid w:val="00B77286"/>
    <w:rsid w:val="00B77B2D"/>
    <w:rsid w:val="00B812A3"/>
    <w:rsid w:val="00B82901"/>
    <w:rsid w:val="00B970CE"/>
    <w:rsid w:val="00BA64D1"/>
    <w:rsid w:val="00BA7D0F"/>
    <w:rsid w:val="00BB50FB"/>
    <w:rsid w:val="00BC0AB9"/>
    <w:rsid w:val="00BC6D2E"/>
    <w:rsid w:val="00BC73D4"/>
    <w:rsid w:val="00BD04C7"/>
    <w:rsid w:val="00BD3162"/>
    <w:rsid w:val="00BD3AEC"/>
    <w:rsid w:val="00BE424E"/>
    <w:rsid w:val="00BE67D4"/>
    <w:rsid w:val="00BF28FC"/>
    <w:rsid w:val="00BF468F"/>
    <w:rsid w:val="00BF566B"/>
    <w:rsid w:val="00BF6336"/>
    <w:rsid w:val="00BF7896"/>
    <w:rsid w:val="00C06E54"/>
    <w:rsid w:val="00C10155"/>
    <w:rsid w:val="00C1235B"/>
    <w:rsid w:val="00C139AB"/>
    <w:rsid w:val="00C25D12"/>
    <w:rsid w:val="00C26088"/>
    <w:rsid w:val="00C35AF9"/>
    <w:rsid w:val="00C45CCD"/>
    <w:rsid w:val="00C50369"/>
    <w:rsid w:val="00C54053"/>
    <w:rsid w:val="00C6225C"/>
    <w:rsid w:val="00C62F4E"/>
    <w:rsid w:val="00C6359B"/>
    <w:rsid w:val="00C67212"/>
    <w:rsid w:val="00C6736A"/>
    <w:rsid w:val="00C67435"/>
    <w:rsid w:val="00C70241"/>
    <w:rsid w:val="00C7086A"/>
    <w:rsid w:val="00C731A9"/>
    <w:rsid w:val="00C776FB"/>
    <w:rsid w:val="00C832E7"/>
    <w:rsid w:val="00C84BB6"/>
    <w:rsid w:val="00C8717D"/>
    <w:rsid w:val="00C879D9"/>
    <w:rsid w:val="00C92DAE"/>
    <w:rsid w:val="00CA17CA"/>
    <w:rsid w:val="00CB30D5"/>
    <w:rsid w:val="00CB3210"/>
    <w:rsid w:val="00CB7F32"/>
    <w:rsid w:val="00CC6072"/>
    <w:rsid w:val="00CD421B"/>
    <w:rsid w:val="00CD76B0"/>
    <w:rsid w:val="00CE1C64"/>
    <w:rsid w:val="00CE1E3E"/>
    <w:rsid w:val="00CE6DF9"/>
    <w:rsid w:val="00CF1F0D"/>
    <w:rsid w:val="00CF4EA1"/>
    <w:rsid w:val="00D00A88"/>
    <w:rsid w:val="00D02624"/>
    <w:rsid w:val="00D05D50"/>
    <w:rsid w:val="00D138B9"/>
    <w:rsid w:val="00D13EA0"/>
    <w:rsid w:val="00D15130"/>
    <w:rsid w:val="00D3043F"/>
    <w:rsid w:val="00D30EA9"/>
    <w:rsid w:val="00D31DAF"/>
    <w:rsid w:val="00D42E30"/>
    <w:rsid w:val="00D55C04"/>
    <w:rsid w:val="00D55D19"/>
    <w:rsid w:val="00D6207C"/>
    <w:rsid w:val="00D645C1"/>
    <w:rsid w:val="00D64DC2"/>
    <w:rsid w:val="00D6593F"/>
    <w:rsid w:val="00D76F9F"/>
    <w:rsid w:val="00D80C5B"/>
    <w:rsid w:val="00D83EBC"/>
    <w:rsid w:val="00D84383"/>
    <w:rsid w:val="00DA0B6D"/>
    <w:rsid w:val="00DA15EA"/>
    <w:rsid w:val="00DA4779"/>
    <w:rsid w:val="00DA536C"/>
    <w:rsid w:val="00DA60EA"/>
    <w:rsid w:val="00DA6BED"/>
    <w:rsid w:val="00DA7BF9"/>
    <w:rsid w:val="00DB165B"/>
    <w:rsid w:val="00DB693C"/>
    <w:rsid w:val="00DC3B6F"/>
    <w:rsid w:val="00DD2C18"/>
    <w:rsid w:val="00DE409C"/>
    <w:rsid w:val="00DF59F3"/>
    <w:rsid w:val="00DF7379"/>
    <w:rsid w:val="00E0021F"/>
    <w:rsid w:val="00E00A1D"/>
    <w:rsid w:val="00E05CDE"/>
    <w:rsid w:val="00E116DB"/>
    <w:rsid w:val="00E22A63"/>
    <w:rsid w:val="00E243AE"/>
    <w:rsid w:val="00E3350A"/>
    <w:rsid w:val="00E34B5F"/>
    <w:rsid w:val="00E3780B"/>
    <w:rsid w:val="00E40873"/>
    <w:rsid w:val="00E4315D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FBC"/>
    <w:rsid w:val="00E77DEB"/>
    <w:rsid w:val="00E80496"/>
    <w:rsid w:val="00E821B2"/>
    <w:rsid w:val="00EA0466"/>
    <w:rsid w:val="00EA05BA"/>
    <w:rsid w:val="00EA13C2"/>
    <w:rsid w:val="00EA1486"/>
    <w:rsid w:val="00EA3186"/>
    <w:rsid w:val="00EA66D1"/>
    <w:rsid w:val="00EB1826"/>
    <w:rsid w:val="00EB7AC1"/>
    <w:rsid w:val="00EB7B09"/>
    <w:rsid w:val="00EC303A"/>
    <w:rsid w:val="00EC5EAD"/>
    <w:rsid w:val="00ED0491"/>
    <w:rsid w:val="00EE0C73"/>
    <w:rsid w:val="00EE3CA4"/>
    <w:rsid w:val="00F02750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863A0"/>
    <w:rsid w:val="00F9553F"/>
    <w:rsid w:val="00FA41ED"/>
    <w:rsid w:val="00FB2736"/>
    <w:rsid w:val="00FB71F2"/>
    <w:rsid w:val="00FC0DEE"/>
    <w:rsid w:val="00FC378C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1FC24C97-62CA-4949-8097-F366C6E4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9E28CD9DB64BCB8AF0C500E9DBF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9100C-CC05-4321-8153-75391DF2ED26}"/>
      </w:docPartPr>
      <w:docPartBody>
        <w:p w:rsidR="00687717" w:rsidRDefault="00213AD5" w:rsidP="00213AD5">
          <w:pPr>
            <w:pStyle w:val="E39E28CD9DB64BCB8AF0C500E9DBFE4D13"/>
          </w:pPr>
          <w:r w:rsidRPr="007F11D0">
            <w:rPr>
              <w:rStyle w:val="Platzhaltertext"/>
            </w:rPr>
            <w:t xml:space="preserve"> </w:t>
          </w:r>
        </w:p>
      </w:docPartBody>
    </w:docPart>
    <w:docPart>
      <w:docPartPr>
        <w:name w:val="9BFCCC25A1964B0596254AD89D8AE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E0A93-7483-49AB-824B-355457F62554}"/>
      </w:docPartPr>
      <w:docPartBody>
        <w:p w:rsidR="00687717" w:rsidRDefault="00213AD5" w:rsidP="00213AD5">
          <w:pPr>
            <w:pStyle w:val="9BFCCC25A1964B0596254AD89D8AECBF12"/>
          </w:pPr>
          <w:r w:rsidRPr="007F11D0">
            <w:rPr>
              <w:rStyle w:val="Platzhaltertext"/>
            </w:rPr>
            <w:t xml:space="preserve"> </w:t>
          </w:r>
        </w:p>
      </w:docPartBody>
    </w:docPart>
    <w:docPart>
      <w:docPartPr>
        <w:name w:val="B62ED773C2A845A6A342076151214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F4232-5298-43B1-9A5D-C5C7EA933D5E}"/>
      </w:docPartPr>
      <w:docPartBody>
        <w:p w:rsidR="00687717" w:rsidRDefault="00213AD5" w:rsidP="00213AD5">
          <w:pPr>
            <w:pStyle w:val="B62ED773C2A845A6A34207615121407112"/>
          </w:pPr>
          <w:r w:rsidRPr="007F11D0">
            <w:rPr>
              <w:rStyle w:val="Platzhaltertext"/>
            </w:rPr>
            <w:t xml:space="preserve"> </w:t>
          </w:r>
        </w:p>
      </w:docPartBody>
    </w:docPart>
    <w:docPart>
      <w:docPartPr>
        <w:name w:val="FA0D5C423A96421B8ED08920AD136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9AB1E-9FF8-4FD7-A8D9-D93DB47AF0B8}"/>
      </w:docPartPr>
      <w:docPartBody>
        <w:p w:rsidR="00DB74ED" w:rsidRDefault="00687717" w:rsidP="00687717">
          <w:pPr>
            <w:pStyle w:val="FA0D5C423A96421B8ED08920AD136EE07"/>
          </w:pPr>
          <w:r>
            <w:rPr>
              <w:b/>
              <w:sz w:val="24"/>
              <w:szCs w:val="24"/>
            </w:rPr>
            <w:t>-bitte wählen-</w:t>
          </w:r>
        </w:p>
      </w:docPartBody>
    </w:docPart>
    <w:docPart>
      <w:docPartPr>
        <w:name w:val="BB7AF4E6171D468FB111E1EBCE959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83B90-E003-4507-8D19-4C2AF68C9F5F}"/>
      </w:docPartPr>
      <w:docPartBody>
        <w:p w:rsidR="00213AD5" w:rsidRDefault="00213AD5" w:rsidP="00213AD5">
          <w:pPr>
            <w:pStyle w:val="BB7AF4E6171D468FB111E1EBCE95927A2"/>
          </w:pPr>
          <w:r w:rsidRPr="00266684">
            <w:rPr>
              <w:sz w:val="24"/>
              <w:szCs w:val="24"/>
            </w:rPr>
            <w:t>Bitte Datum wählen</w:t>
          </w:r>
        </w:p>
      </w:docPartBody>
    </w:docPart>
    <w:docPart>
      <w:docPartPr>
        <w:name w:val="8325C61CC471448C970D94C971A98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20651-F60B-404B-8208-8EF2490F87B1}"/>
      </w:docPartPr>
      <w:docPartBody>
        <w:p w:rsidR="00B23591" w:rsidRDefault="00482E96" w:rsidP="00482E96">
          <w:pPr>
            <w:pStyle w:val="8325C61CC471448C970D94C971A98A08"/>
          </w:pPr>
          <w:r w:rsidRPr="00BF6B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1DCF65D05F44D8BE2D2AFAEB183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05975-3D23-4E1F-83A1-5D2D0BB57A09}"/>
      </w:docPartPr>
      <w:docPartBody>
        <w:p w:rsidR="00B23591" w:rsidRDefault="00482E96" w:rsidP="00482E96">
          <w:pPr>
            <w:pStyle w:val="EB1DCF65D05F44D8BE2D2AFAEB183BA0"/>
          </w:pPr>
          <w:r w:rsidRPr="00BF6B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AA5D109FAC4CBD81FC011696BE4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2E4BF-DBCE-4EEF-9D70-CEF9C04F3E44}"/>
      </w:docPartPr>
      <w:docPartBody>
        <w:p w:rsidR="00B23591" w:rsidRDefault="00482E96" w:rsidP="00482E96">
          <w:pPr>
            <w:pStyle w:val="B5AA5D109FAC4CBD81FC011696BE4795"/>
          </w:pPr>
          <w:r w:rsidRPr="00BF6B6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40"/>
    <w:rsid w:val="00176009"/>
    <w:rsid w:val="00197240"/>
    <w:rsid w:val="00213AD5"/>
    <w:rsid w:val="00437978"/>
    <w:rsid w:val="00482E96"/>
    <w:rsid w:val="004F21C0"/>
    <w:rsid w:val="00687717"/>
    <w:rsid w:val="00AE2832"/>
    <w:rsid w:val="00B23591"/>
    <w:rsid w:val="00D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24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2E96"/>
    <w:rPr>
      <w:vanish/>
      <w:color w:val="9CC2E5" w:themeColor="accent1" w:themeTint="99"/>
      <w:lang w:val="de-CH"/>
    </w:rPr>
  </w:style>
  <w:style w:type="paragraph" w:customStyle="1" w:styleId="E39E28CD9DB64BCB8AF0C500E9DBFE4D">
    <w:name w:val="E39E28CD9DB64BCB8AF0C500E9DBFE4D"/>
    <w:rsid w:val="00197240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E39E28CD9DB64BCB8AF0C500E9DBFE4D1">
    <w:name w:val="E39E28CD9DB64BCB8AF0C500E9DBFE4D1"/>
    <w:rsid w:val="00197240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">
    <w:name w:val="9BFCCC25A1964B0596254AD89D8AECBF"/>
    <w:rsid w:val="00197240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">
    <w:name w:val="B62ED773C2A845A6A342076151214071"/>
    <w:rsid w:val="00197240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">
    <w:name w:val="FA0D5C423A96421B8ED08920AD136EE0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2">
    <w:name w:val="E39E28CD9DB64BCB8AF0C500E9DBFE4D2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1">
    <w:name w:val="9BFCCC25A1964B0596254AD89D8AECBF1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1">
    <w:name w:val="B62ED773C2A845A6A3420761512140711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1">
    <w:name w:val="FA0D5C423A96421B8ED08920AD136EE01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3">
    <w:name w:val="E39E28CD9DB64BCB8AF0C500E9DBFE4D3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2">
    <w:name w:val="9BFCCC25A1964B0596254AD89D8AECBF2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2">
    <w:name w:val="B62ED773C2A845A6A3420761512140712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2">
    <w:name w:val="FA0D5C423A96421B8ED08920AD136EE02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4">
    <w:name w:val="E39E28CD9DB64BCB8AF0C500E9DBFE4D4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3">
    <w:name w:val="9BFCCC25A1964B0596254AD89D8AECBF3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3">
    <w:name w:val="B62ED773C2A845A6A3420761512140713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3">
    <w:name w:val="FA0D5C423A96421B8ED08920AD136EE03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5">
    <w:name w:val="E39E28CD9DB64BCB8AF0C500E9DBFE4D5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4">
    <w:name w:val="9BFCCC25A1964B0596254AD89D8AECBF4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4">
    <w:name w:val="B62ED773C2A845A6A3420761512140714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4">
    <w:name w:val="FA0D5C423A96421B8ED08920AD136EE04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6">
    <w:name w:val="E39E28CD9DB64BCB8AF0C500E9DBFE4D6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5">
    <w:name w:val="9BFCCC25A1964B0596254AD89D8AECBF5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5">
    <w:name w:val="B62ED773C2A845A6A3420761512140715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5">
    <w:name w:val="FA0D5C423A96421B8ED08920AD136EE05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7">
    <w:name w:val="E39E28CD9DB64BCB8AF0C500E9DBFE4D7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6">
    <w:name w:val="9BFCCC25A1964B0596254AD89D8AECBF6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6">
    <w:name w:val="B62ED773C2A845A6A3420761512140716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6">
    <w:name w:val="FA0D5C423A96421B8ED08920AD136EE06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8">
    <w:name w:val="E39E28CD9DB64BCB8AF0C500E9DBFE4D8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7">
    <w:name w:val="9BFCCC25A1964B0596254AD89D8AECBF7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7">
    <w:name w:val="B62ED773C2A845A6A3420761512140717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FA0D5C423A96421B8ED08920AD136EE07">
    <w:name w:val="FA0D5C423A96421B8ED08920AD136EE07"/>
    <w:rsid w:val="00687717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9">
    <w:name w:val="E39E28CD9DB64BCB8AF0C500E9DBFE4D9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8">
    <w:name w:val="9BFCCC25A1964B0596254AD89D8AECBF8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8">
    <w:name w:val="B62ED773C2A845A6A3420761512140718"/>
    <w:rsid w:val="0068771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722A7E768C5450DA0BA5BF490656298">
    <w:name w:val="9722A7E768C5450DA0BA5BF490656298"/>
    <w:rsid w:val="004F21C0"/>
  </w:style>
  <w:style w:type="paragraph" w:customStyle="1" w:styleId="3B9B752D7D5E4D9D905DF5703A467662">
    <w:name w:val="3B9B752D7D5E4D9D905DF5703A467662"/>
    <w:rsid w:val="004F21C0"/>
  </w:style>
  <w:style w:type="paragraph" w:customStyle="1" w:styleId="B1C60F76D6584DBBAE24911B7EFF6C90">
    <w:name w:val="B1C60F76D6584DBBAE24911B7EFF6C90"/>
    <w:rsid w:val="004F21C0"/>
  </w:style>
  <w:style w:type="paragraph" w:customStyle="1" w:styleId="3B24865CFC004C25A66F888DF460BBE2">
    <w:name w:val="3B24865CFC004C25A66F888DF460BBE2"/>
    <w:rsid w:val="004F21C0"/>
  </w:style>
  <w:style w:type="paragraph" w:customStyle="1" w:styleId="E5A2F6FB078A40F58DAEA56346AA5BF7">
    <w:name w:val="E5A2F6FB078A40F58DAEA56346AA5BF7"/>
    <w:rsid w:val="004F21C0"/>
  </w:style>
  <w:style w:type="paragraph" w:customStyle="1" w:styleId="E84D46D0D5C747419F3A58EB790C0D83">
    <w:name w:val="E84D46D0D5C747419F3A58EB790C0D83"/>
    <w:rsid w:val="004F21C0"/>
  </w:style>
  <w:style w:type="paragraph" w:customStyle="1" w:styleId="AB4C84DBC40645CE8527BF751EF0D27A">
    <w:name w:val="AB4C84DBC40645CE8527BF751EF0D27A"/>
    <w:rsid w:val="004F21C0"/>
  </w:style>
  <w:style w:type="paragraph" w:customStyle="1" w:styleId="0EE775EF41A3482DB098586175B7F04A">
    <w:name w:val="0EE775EF41A3482DB098586175B7F04A"/>
    <w:rsid w:val="004F21C0"/>
  </w:style>
  <w:style w:type="paragraph" w:customStyle="1" w:styleId="3E78AE4CE59E4BA985929FC097B32F45">
    <w:name w:val="3E78AE4CE59E4BA985929FC097B32F45"/>
    <w:rsid w:val="004F21C0"/>
  </w:style>
  <w:style w:type="paragraph" w:customStyle="1" w:styleId="AA0E20F711574F03B61BF28D0669FEB4">
    <w:name w:val="AA0E20F711574F03B61BF28D0669FEB4"/>
    <w:rsid w:val="004F21C0"/>
  </w:style>
  <w:style w:type="paragraph" w:customStyle="1" w:styleId="48D697B3D5244BE6824F3E202C1934A6">
    <w:name w:val="48D697B3D5244BE6824F3E202C1934A6"/>
    <w:rsid w:val="004F21C0"/>
  </w:style>
  <w:style w:type="paragraph" w:customStyle="1" w:styleId="115E75EE39594E4F8BFB88F0FB443DA0">
    <w:name w:val="115E75EE39594E4F8BFB88F0FB443DA0"/>
    <w:rsid w:val="004F21C0"/>
  </w:style>
  <w:style w:type="paragraph" w:customStyle="1" w:styleId="E6DD10E66925455BB8ADADD13C10BB63">
    <w:name w:val="E6DD10E66925455BB8ADADD13C10BB63"/>
    <w:rsid w:val="004F21C0"/>
  </w:style>
  <w:style w:type="paragraph" w:customStyle="1" w:styleId="5A664720C5954B869E2C0B16001A302D">
    <w:name w:val="5A664720C5954B869E2C0B16001A302D"/>
    <w:rsid w:val="004F21C0"/>
  </w:style>
  <w:style w:type="paragraph" w:customStyle="1" w:styleId="FA28F67DB2244246926CA82957DEA2EB">
    <w:name w:val="FA28F67DB2244246926CA82957DEA2EB"/>
    <w:rsid w:val="004F21C0"/>
  </w:style>
  <w:style w:type="paragraph" w:customStyle="1" w:styleId="7145E97B643143138DA48FC88AD4B47C">
    <w:name w:val="7145E97B643143138DA48FC88AD4B47C"/>
    <w:rsid w:val="004F21C0"/>
  </w:style>
  <w:style w:type="paragraph" w:customStyle="1" w:styleId="CD44F608B1634FAE891AC9040F8143E4">
    <w:name w:val="CD44F608B1634FAE891AC9040F8143E4"/>
    <w:rsid w:val="004F21C0"/>
  </w:style>
  <w:style w:type="paragraph" w:customStyle="1" w:styleId="C040191ECE5A4F8C854F2E4131286D93">
    <w:name w:val="C040191ECE5A4F8C854F2E4131286D93"/>
    <w:rsid w:val="004F21C0"/>
  </w:style>
  <w:style w:type="paragraph" w:customStyle="1" w:styleId="BEC9B4306D334D47BFAC01B642745D46">
    <w:name w:val="BEC9B4306D334D47BFAC01B642745D46"/>
    <w:rsid w:val="004F21C0"/>
  </w:style>
  <w:style w:type="paragraph" w:customStyle="1" w:styleId="6BE272BD9E104717A7EFE4D0BBC7F7A7">
    <w:name w:val="6BE272BD9E104717A7EFE4D0BBC7F7A7"/>
    <w:rsid w:val="004F21C0"/>
  </w:style>
  <w:style w:type="paragraph" w:customStyle="1" w:styleId="E12FB28213664463A4B1A9E3EA0713AE">
    <w:name w:val="E12FB28213664463A4B1A9E3EA0713AE"/>
    <w:rsid w:val="004F21C0"/>
  </w:style>
  <w:style w:type="paragraph" w:customStyle="1" w:styleId="9D4EA161CF184BEBBE79D38880A211E9">
    <w:name w:val="9D4EA161CF184BEBBE79D38880A211E9"/>
    <w:rsid w:val="004F21C0"/>
  </w:style>
  <w:style w:type="paragraph" w:customStyle="1" w:styleId="75561F27FF364C959A2487832BD5A8F9">
    <w:name w:val="75561F27FF364C959A2487832BD5A8F9"/>
    <w:rsid w:val="004F21C0"/>
  </w:style>
  <w:style w:type="paragraph" w:customStyle="1" w:styleId="838A3B59EA8F476FA927C358A6128EB2">
    <w:name w:val="838A3B59EA8F476FA927C358A6128EB2"/>
    <w:rsid w:val="004F21C0"/>
  </w:style>
  <w:style w:type="paragraph" w:customStyle="1" w:styleId="FEA8AEB1B9894107B3E8B2CF97C67B1E">
    <w:name w:val="FEA8AEB1B9894107B3E8B2CF97C67B1E"/>
    <w:rsid w:val="004F21C0"/>
  </w:style>
  <w:style w:type="paragraph" w:customStyle="1" w:styleId="C04D216D4DED41D4AC550FEE2B7A5685">
    <w:name w:val="C04D216D4DED41D4AC550FEE2B7A5685"/>
    <w:rsid w:val="004F21C0"/>
  </w:style>
  <w:style w:type="paragraph" w:customStyle="1" w:styleId="0622178D4B134034A0CE242D649ED114">
    <w:name w:val="0622178D4B134034A0CE242D649ED114"/>
    <w:rsid w:val="004F21C0"/>
  </w:style>
  <w:style w:type="paragraph" w:customStyle="1" w:styleId="D65724A3D30C4A4AA456106FB2330AD2">
    <w:name w:val="D65724A3D30C4A4AA456106FB2330AD2"/>
    <w:rsid w:val="004F21C0"/>
  </w:style>
  <w:style w:type="paragraph" w:customStyle="1" w:styleId="E621496EA6A649F0A242B22A5ED1460E">
    <w:name w:val="E621496EA6A649F0A242B22A5ED1460E"/>
    <w:rsid w:val="004F21C0"/>
  </w:style>
  <w:style w:type="paragraph" w:customStyle="1" w:styleId="2DA76E3D1EC54C9FACEDCEF1089A0142">
    <w:name w:val="2DA76E3D1EC54C9FACEDCEF1089A0142"/>
    <w:rsid w:val="0043797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10">
    <w:name w:val="E39E28CD9DB64BCB8AF0C500E9DBFE4D10"/>
    <w:rsid w:val="00437978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9">
    <w:name w:val="9BFCCC25A1964B0596254AD89D8AECBF9"/>
    <w:rsid w:val="00437978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9">
    <w:name w:val="B62ED773C2A845A6A3420761512140719"/>
    <w:rsid w:val="00437978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DDF668029E794D71966D0A0A88C98CC9">
    <w:name w:val="DDF668029E794D71966D0A0A88C98CC9"/>
    <w:rsid w:val="00176009"/>
  </w:style>
  <w:style w:type="paragraph" w:customStyle="1" w:styleId="2C21F3BEC6C3457EB57CD46B8CFBCE81">
    <w:name w:val="2C21F3BEC6C3457EB57CD46B8CFBCE81"/>
    <w:rsid w:val="00176009"/>
  </w:style>
  <w:style w:type="paragraph" w:customStyle="1" w:styleId="1AAB0E472BC347538B731CDB5D87491D">
    <w:name w:val="1AAB0E472BC347538B731CDB5D87491D"/>
    <w:rsid w:val="00176009"/>
  </w:style>
  <w:style w:type="paragraph" w:customStyle="1" w:styleId="7A26AC2DBF7B4A2F86A98DDEB2155233">
    <w:name w:val="7A26AC2DBF7B4A2F86A98DDEB2155233"/>
    <w:rsid w:val="00176009"/>
  </w:style>
  <w:style w:type="paragraph" w:customStyle="1" w:styleId="3F85258A9FA44589AA5A5C58F58F8FC9">
    <w:name w:val="3F85258A9FA44589AA5A5C58F58F8FC9"/>
    <w:rsid w:val="00176009"/>
  </w:style>
  <w:style w:type="paragraph" w:customStyle="1" w:styleId="5600FBA47F97472DBBFBD995466B4876">
    <w:name w:val="5600FBA47F97472DBBFBD995466B4876"/>
    <w:rsid w:val="00176009"/>
  </w:style>
  <w:style w:type="paragraph" w:customStyle="1" w:styleId="E16404A044014370A19293D4BDB9CE5C">
    <w:name w:val="E16404A044014370A19293D4BDB9CE5C"/>
    <w:rsid w:val="00176009"/>
  </w:style>
  <w:style w:type="paragraph" w:customStyle="1" w:styleId="3319B847BCC641928E36F80D49EBD266">
    <w:name w:val="3319B847BCC641928E36F80D49EBD266"/>
    <w:rsid w:val="00176009"/>
  </w:style>
  <w:style w:type="paragraph" w:customStyle="1" w:styleId="F584C34901844D0FB49999DC704B1FE2">
    <w:name w:val="F584C34901844D0FB49999DC704B1FE2"/>
    <w:rsid w:val="00176009"/>
  </w:style>
  <w:style w:type="paragraph" w:customStyle="1" w:styleId="E4FC61B0B600469C8213743DA50917CF">
    <w:name w:val="E4FC61B0B600469C8213743DA50917CF"/>
    <w:rsid w:val="00176009"/>
  </w:style>
  <w:style w:type="paragraph" w:customStyle="1" w:styleId="87682CEEFBB340B0BF5200F7826528FC">
    <w:name w:val="87682CEEFBB340B0BF5200F7826528FC"/>
    <w:rsid w:val="00176009"/>
  </w:style>
  <w:style w:type="paragraph" w:customStyle="1" w:styleId="A2F06E63FE554FD5AD9850C4C45AF6E5">
    <w:name w:val="A2F06E63FE554FD5AD9850C4C45AF6E5"/>
    <w:rsid w:val="00176009"/>
  </w:style>
  <w:style w:type="paragraph" w:customStyle="1" w:styleId="186A98F36CEE4AE68AB5052D3753CCCB">
    <w:name w:val="186A98F36CEE4AE68AB5052D3753CCCB"/>
    <w:rsid w:val="00176009"/>
  </w:style>
  <w:style w:type="paragraph" w:customStyle="1" w:styleId="F615DA1EBB034595A27F7FF5F5903C58">
    <w:name w:val="F615DA1EBB034595A27F7FF5F5903C58"/>
    <w:rsid w:val="00176009"/>
  </w:style>
  <w:style w:type="paragraph" w:customStyle="1" w:styleId="469C1F1962F249A6827F64E7D28CED3D">
    <w:name w:val="469C1F1962F249A6827F64E7D28CED3D"/>
    <w:rsid w:val="00176009"/>
  </w:style>
  <w:style w:type="paragraph" w:customStyle="1" w:styleId="4FF7BC627DFE44188D5A537496471E00">
    <w:name w:val="4FF7BC627DFE44188D5A537496471E00"/>
    <w:rsid w:val="00176009"/>
  </w:style>
  <w:style w:type="paragraph" w:customStyle="1" w:styleId="7BEC06C94E894EA8B32B53923E1B38A2">
    <w:name w:val="7BEC06C94E894EA8B32B53923E1B38A2"/>
    <w:rsid w:val="00176009"/>
  </w:style>
  <w:style w:type="paragraph" w:customStyle="1" w:styleId="CBD52C37EB9744D9B29B61DAE497AED6">
    <w:name w:val="CBD52C37EB9744D9B29B61DAE497AED6"/>
    <w:rsid w:val="00176009"/>
  </w:style>
  <w:style w:type="paragraph" w:customStyle="1" w:styleId="A00C83582AD34A689BA019C8D12BE16B">
    <w:name w:val="A00C83582AD34A689BA019C8D12BE16B"/>
    <w:rsid w:val="00176009"/>
  </w:style>
  <w:style w:type="paragraph" w:customStyle="1" w:styleId="8A733A54599747648CA4C7B6B989DF03">
    <w:name w:val="8A733A54599747648CA4C7B6B989DF03"/>
    <w:rsid w:val="00176009"/>
  </w:style>
  <w:style w:type="paragraph" w:customStyle="1" w:styleId="30B5D09125BC4CC58FFCDA44D053374B">
    <w:name w:val="30B5D09125BC4CC58FFCDA44D053374B"/>
    <w:rsid w:val="00176009"/>
  </w:style>
  <w:style w:type="paragraph" w:customStyle="1" w:styleId="A0CAEEACBA7642CEBC91F9674448D165">
    <w:name w:val="A0CAEEACBA7642CEBC91F9674448D165"/>
    <w:rsid w:val="00176009"/>
  </w:style>
  <w:style w:type="paragraph" w:customStyle="1" w:styleId="DFDCC19EAD424D42BF60D6EB67C7D127">
    <w:name w:val="DFDCC19EAD424D42BF60D6EB67C7D127"/>
    <w:rsid w:val="00176009"/>
  </w:style>
  <w:style w:type="paragraph" w:customStyle="1" w:styleId="C2363CFEBFD14F528D3CC2D4D365B9D3">
    <w:name w:val="C2363CFEBFD14F528D3CC2D4D365B9D3"/>
    <w:rsid w:val="00176009"/>
  </w:style>
  <w:style w:type="paragraph" w:customStyle="1" w:styleId="94F99987B58644C5AC2933838B2552B7">
    <w:name w:val="94F99987B58644C5AC2933838B2552B7"/>
    <w:rsid w:val="00176009"/>
  </w:style>
  <w:style w:type="paragraph" w:customStyle="1" w:styleId="BB7AF4E6171D468FB111E1EBCE95927A">
    <w:name w:val="BB7AF4E6171D468FB111E1EBCE95927A"/>
    <w:rsid w:val="0017600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11">
    <w:name w:val="E39E28CD9DB64BCB8AF0C500E9DBFE4D11"/>
    <w:rsid w:val="00176009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10">
    <w:name w:val="9BFCCC25A1964B0596254AD89D8AECBF10"/>
    <w:rsid w:val="00176009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10">
    <w:name w:val="B62ED773C2A845A6A34207615121407110"/>
    <w:rsid w:val="00176009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EF92A7E1994D4B1399C6EDE7B28707CC">
    <w:name w:val="EF92A7E1994D4B1399C6EDE7B28707CC"/>
    <w:rsid w:val="00213AD5"/>
  </w:style>
  <w:style w:type="paragraph" w:customStyle="1" w:styleId="93449DD7BFB74670AC279D9C1E178E45">
    <w:name w:val="93449DD7BFB74670AC279D9C1E178E45"/>
    <w:rsid w:val="00213AD5"/>
  </w:style>
  <w:style w:type="paragraph" w:customStyle="1" w:styleId="308F182D19BB42B3AE1910BB83AC3C3F">
    <w:name w:val="308F182D19BB42B3AE1910BB83AC3C3F"/>
    <w:rsid w:val="00213AD5"/>
  </w:style>
  <w:style w:type="paragraph" w:customStyle="1" w:styleId="9F7D5A6E5DE04C41BDA0F28B94283EA6">
    <w:name w:val="9F7D5A6E5DE04C41BDA0F28B94283EA6"/>
    <w:rsid w:val="00213AD5"/>
  </w:style>
  <w:style w:type="paragraph" w:customStyle="1" w:styleId="BE9F81911B724AF7AAAF9E6CCF1D4F4D">
    <w:name w:val="BE9F81911B724AF7AAAF9E6CCF1D4F4D"/>
    <w:rsid w:val="00213AD5"/>
  </w:style>
  <w:style w:type="paragraph" w:customStyle="1" w:styleId="1840DA8BB5284DBCAA6278A8B6BA2398">
    <w:name w:val="1840DA8BB5284DBCAA6278A8B6BA2398"/>
    <w:rsid w:val="00213AD5"/>
  </w:style>
  <w:style w:type="paragraph" w:customStyle="1" w:styleId="BB7AF4E6171D468FB111E1EBCE95927A1">
    <w:name w:val="BB7AF4E6171D468FB111E1EBCE95927A1"/>
    <w:rsid w:val="00213AD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12">
    <w:name w:val="E39E28CD9DB64BCB8AF0C500E9DBFE4D12"/>
    <w:rsid w:val="00213AD5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11">
    <w:name w:val="9BFCCC25A1964B0596254AD89D8AECBF11"/>
    <w:rsid w:val="00213AD5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11">
    <w:name w:val="B62ED773C2A845A6A34207615121407111"/>
    <w:rsid w:val="00213AD5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B7AF4E6171D468FB111E1EBCE95927A2">
    <w:name w:val="BB7AF4E6171D468FB111E1EBCE95927A2"/>
    <w:rsid w:val="00213AD5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9E28CD9DB64BCB8AF0C500E9DBFE4D13">
    <w:name w:val="E39E28CD9DB64BCB8AF0C500E9DBFE4D13"/>
    <w:rsid w:val="00213AD5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FCCC25A1964B0596254AD89D8AECBF12">
    <w:name w:val="9BFCCC25A1964B0596254AD89D8AECBF12"/>
    <w:rsid w:val="00213AD5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62ED773C2A845A6A34207615121407112">
    <w:name w:val="B62ED773C2A845A6A34207615121407112"/>
    <w:rsid w:val="00213AD5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A2617B56797B400DAA1863CE8BEBEF5C">
    <w:name w:val="A2617B56797B400DAA1863CE8BEBEF5C"/>
    <w:rsid w:val="00482E96"/>
  </w:style>
  <w:style w:type="paragraph" w:customStyle="1" w:styleId="06B4E5A7D6584CA1AFAD2A5FC7DE32A9">
    <w:name w:val="06B4E5A7D6584CA1AFAD2A5FC7DE32A9"/>
    <w:rsid w:val="00482E96"/>
  </w:style>
  <w:style w:type="paragraph" w:customStyle="1" w:styleId="8325C61CC471448C970D94C971A98A08">
    <w:name w:val="8325C61CC471448C970D94C971A98A08"/>
    <w:rsid w:val="00482E96"/>
  </w:style>
  <w:style w:type="paragraph" w:customStyle="1" w:styleId="EB1DCF65D05F44D8BE2D2AFAEB183BA0">
    <w:name w:val="EB1DCF65D05F44D8BE2D2AFAEB183BA0"/>
    <w:rsid w:val="00482E96"/>
  </w:style>
  <w:style w:type="paragraph" w:customStyle="1" w:styleId="B5AA5D109FAC4CBD81FC011696BE4795">
    <w:name w:val="B5AA5D109FAC4CBD81FC011696BE4795"/>
    <w:rsid w:val="00482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</officeatwork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CustomXMLPart">
  <tab>	</tab>
  <Page>Seiten</Page>
  <Classification/>
  <TOC>Inhaltsverzeichnis</TOC>
</officeatwork>
</file>

<file path=customXml/item5.xml><?xml version="1.0" encoding="utf-8"?>
<officeatwork xmlns="http://schemas.officeatwork.com/Formulas">eNq9VE1PAjEQ/SubXnZNCPXroGTh4BISE4GNciAhHIZlgMZtu7azGn6bB3+Sf8EWRV0NJpgNx5nOvHnvTdvX55e4p40sc7Cd+KoUOV2rrs5KiYpSows0tA5GYJZIA5DYZomWBag1C+7woUSV4aCUMzRtdnrMOluszmTSB0tothBRODRLUMICCa3CRjU8mk5jvm2NE63mwucdylDdYobiEbtAEG3qvo5jvoOwwygtaTmWeQqGgnEKtGozrmxLLxYiQ6Anbe59TDBjgVdmC8icvBVR0eLcZiuUYJvfy5uZlvwDuH/jgX+bcHJZMaFCIwr3Ancm7SD8f78qfPZwKYUl1mrTRcWmkQFl881diEK3zKafZw8vM3GvwAqX21CpU/DZX2+DvTf3BOZz1mA/WBzchdEwqVP6+c5VM79qP60uifzzK3sDJF7CR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FFA9837A-D104-474E-843C-75814A48AD94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B0E56877-B8CA-4165-A492-D37E0A12E2AE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8C71F1EA-F231-4140-A250-B13B6F9C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Stucky</dc:creator>
  <cp:keywords/>
  <dc:description/>
  <cp:lastModifiedBy>Stucky Maria, BKD-AKVB-SAD</cp:lastModifiedBy>
  <cp:revision>2</cp:revision>
  <cp:lastPrinted>2007-07-31T16:59:00Z</cp:lastPrinted>
  <dcterms:created xsi:type="dcterms:W3CDTF">2021-07-21T06:43:00Z</dcterms:created>
  <dcterms:modified xsi:type="dcterms:W3CDTF">2021-07-21T06:43:00Z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Maria Stucky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</vt:lpwstr>
  </property>
  <property fmtid="{D5CDD505-2E9C-101B-9397-08002B2CF9AE}" pid="11" name="CustomField.ShowDocumentName">
    <vt:lpwstr/>
  </property>
  <property fmtid="{D5CDD505-2E9C-101B-9397-08002B2CF9AE}" pid="12" name="Doc.H1">
    <vt:lpwstr>Überschrift 1 nummeriert (Ctrl + Shift + Alt + 1)</vt:lpwstr>
  </property>
  <property fmtid="{D5CDD505-2E9C-101B-9397-08002B2CF9AE}" pid="13" name="Doc.H2">
    <vt:lpwstr>Überschrift 2 nummeriert (Ctrl + Shift + Alt + 2)</vt:lpwstr>
  </property>
  <property fmtid="{D5CDD505-2E9C-101B-9397-08002B2CF9AE}" pid="14" name="Doc.H3">
    <vt:lpwstr>Überschrift 3 nummeriert (Ctrl + Shift + Alt + 3)</vt:lpwstr>
  </property>
  <property fmtid="{D5CDD505-2E9C-101B-9397-08002B2CF9AE}" pid="15" name="Doc.H4">
    <vt:lpwstr>Überschrift 4 nummeriert (Ctrl + Shift + Alt + 4)</vt:lpwstr>
  </property>
  <property fmtid="{D5CDD505-2E9C-101B-9397-08002B2CF9AE}" pid="16" name="Doc.H5">
    <vt:lpwstr>Überschrift 5 nummeriert (Ctrl + Shift + Alt + 5)</vt:lpwstr>
  </property>
  <property fmtid="{D5CDD505-2E9C-101B-9397-08002B2CF9AE}" pid="17" name="Doc.Title">
    <vt:lpwstr>Titel</vt:lpwstr>
  </property>
  <property fmtid="{D5CDD505-2E9C-101B-9397-08002B2CF9AE}" pid="18" name="Doc.Subtitle">
    <vt:lpwstr>Untertitel</vt:lpwstr>
  </property>
</Properties>
</file>