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1A" w:rsidRPr="00C5515C" w:rsidRDefault="00047F1A" w:rsidP="00047F1A">
      <w:pPr>
        <w:pStyle w:val="1pt"/>
        <w:sectPr w:rsidR="00047F1A" w:rsidRPr="00C5515C" w:rsidSect="007F11D0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6F0677" w:rsidRPr="00C5515C" w:rsidRDefault="00730C1A" w:rsidP="007F11D0">
      <w:pPr>
        <w:tabs>
          <w:tab w:val="left" w:pos="2835"/>
        </w:tabs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>Bildungs- und Kulturdirektion des Kantons Bern</w:t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  <w:t xml:space="preserve">         </w:t>
      </w:r>
      <w:r w:rsidR="00BA2F19">
        <w:rPr>
          <w:sz w:val="20"/>
          <w:szCs w:val="20"/>
        </w:rPr>
        <w:t>Juni</w:t>
      </w:r>
      <w:r w:rsidR="00051C39" w:rsidRPr="00C5515C">
        <w:rPr>
          <w:sz w:val="20"/>
          <w:szCs w:val="20"/>
        </w:rPr>
        <w:t xml:space="preserve"> 2022</w:t>
      </w:r>
    </w:p>
    <w:p w:rsidR="00730C1A" w:rsidRPr="00C5515C" w:rsidRDefault="00730C1A" w:rsidP="007F11D0">
      <w:pPr>
        <w:tabs>
          <w:tab w:val="left" w:pos="2835"/>
        </w:tabs>
        <w:rPr>
          <w:b/>
          <w:sz w:val="24"/>
          <w:szCs w:val="24"/>
        </w:rPr>
      </w:pPr>
    </w:p>
    <w:p w:rsidR="007F11D0" w:rsidRPr="00C5515C" w:rsidRDefault="007F11D0" w:rsidP="007F11D0">
      <w:pPr>
        <w:tabs>
          <w:tab w:val="left" w:pos="2835"/>
        </w:tabs>
        <w:rPr>
          <w:b/>
        </w:rPr>
      </w:pPr>
      <w:r w:rsidRPr="00C5515C">
        <w:rPr>
          <w:b/>
          <w:sz w:val="24"/>
          <w:szCs w:val="24"/>
        </w:rPr>
        <w:t xml:space="preserve">Schulinspektorat </w:t>
      </w:r>
      <w:sdt>
        <w:sdtPr>
          <w:rPr>
            <w:b/>
            <w:sz w:val="24"/>
            <w:szCs w:val="24"/>
            <w:shd w:val="clear" w:color="auto" w:fill="BFBFBF" w:themeFill="background1" w:themeFillShade="BF"/>
          </w:rPr>
          <w:id w:val="-181822682"/>
          <w:placeholder>
            <w:docPart w:val="FA0D5C423A96421B8ED08920AD136EE0"/>
          </w:placeholder>
          <w:comboBox>
            <w:listItem w:displayText="Kreis 1" w:value="Kreis 1"/>
            <w:listItem w:displayText="Kreis 2" w:value="Kreis 2"/>
            <w:listItem w:displayText="Kreis 3" w:value="Kreis 3"/>
            <w:listItem w:displayText="Kreis 4" w:value="Kreis 4"/>
            <w:listItem w:displayText="Kreis 5" w:value="Kreis 5"/>
            <w:listItem w:displayText="Kreis 6" w:value="Kreis 6"/>
            <w:listItem w:displayText="Kreis 7" w:value="Kreis 7"/>
            <w:listItem w:displayText="Kreis 8" w:value="Kreis 8"/>
            <w:listItem w:displayText="Kreis 9" w:value="Kreis 9"/>
            <w:listItem w:displayText="Kreis 10" w:value="Kreis 10"/>
            <w:listItem w:displayText="Kreis 11" w:value="Kreis 11"/>
            <w:listItem w:displayText="Kreis 12" w:value="Kreis 12"/>
            <w:listItem w:displayText="Kreis 13" w:value="Kreis 13"/>
            <w:listItem w:displayText="Kreis 14" w:value="Kreis 14"/>
            <w:listItem w:displayText="Kreis 15" w:value="Kreis 15"/>
            <w:listItem w:displayText="Kreis 16" w:value="Kreis 16"/>
          </w:comboBox>
        </w:sdtPr>
        <w:sdtEndPr/>
        <w:sdtContent>
          <w:r w:rsidR="004F7763" w:rsidRPr="00C5515C">
            <w:rPr>
              <w:b/>
              <w:sz w:val="24"/>
              <w:szCs w:val="24"/>
              <w:shd w:val="clear" w:color="auto" w:fill="BFBFBF" w:themeFill="background1" w:themeFillShade="BF"/>
            </w:rPr>
            <w:t>-bitte wählen-</w:t>
          </w:r>
        </w:sdtContent>
      </w:sdt>
    </w:p>
    <w:p w:rsidR="00C6736A" w:rsidRPr="00C5515C" w:rsidRDefault="007F11D0" w:rsidP="000E6F1F">
      <w:pPr>
        <w:tabs>
          <w:tab w:val="left" w:pos="7371"/>
        </w:tabs>
        <w:spacing w:before="120"/>
        <w:rPr>
          <w:rFonts w:cs="Arial"/>
          <w:b/>
          <w:sz w:val="40"/>
          <w:szCs w:val="40"/>
        </w:rPr>
      </w:pPr>
      <w:r w:rsidRPr="00C5515C">
        <w:rPr>
          <w:rFonts w:cs="Arial"/>
          <w:b/>
          <w:sz w:val="40"/>
          <w:szCs w:val="40"/>
        </w:rPr>
        <w:t xml:space="preserve">Controlling </w:t>
      </w:r>
      <w:r w:rsidR="00051C39" w:rsidRPr="00C5515C">
        <w:rPr>
          <w:rFonts w:cs="Arial"/>
          <w:b/>
          <w:sz w:val="40"/>
          <w:szCs w:val="40"/>
        </w:rPr>
        <w:t>2022</w:t>
      </w:r>
      <w:r w:rsidRPr="00C5515C">
        <w:rPr>
          <w:rFonts w:cs="Arial"/>
          <w:b/>
          <w:sz w:val="40"/>
          <w:szCs w:val="40"/>
        </w:rPr>
        <w:t xml:space="preserve"> – 202</w:t>
      </w:r>
      <w:r w:rsidR="00051C39" w:rsidRPr="00C5515C">
        <w:rPr>
          <w:rFonts w:cs="Arial"/>
          <w:b/>
          <w:sz w:val="40"/>
          <w:szCs w:val="40"/>
        </w:rPr>
        <w:t>5</w:t>
      </w:r>
      <w:r w:rsidRPr="00C5515C">
        <w:rPr>
          <w:rFonts w:cs="Arial"/>
          <w:b/>
          <w:sz w:val="40"/>
          <w:szCs w:val="40"/>
        </w:rPr>
        <w:tab/>
      </w:r>
    </w:p>
    <w:p w:rsidR="007F11D0" w:rsidRPr="00C5515C" w:rsidRDefault="007F11D0" w:rsidP="000E6F1F">
      <w:pPr>
        <w:tabs>
          <w:tab w:val="left" w:pos="7371"/>
        </w:tabs>
        <w:spacing w:before="120"/>
        <w:rPr>
          <w:rFonts w:cs="Arial"/>
          <w:b/>
          <w:sz w:val="28"/>
          <w:szCs w:val="28"/>
        </w:rPr>
      </w:pPr>
      <w:r w:rsidRPr="00C5515C">
        <w:rPr>
          <w:rFonts w:cs="Arial"/>
          <w:b/>
          <w:sz w:val="28"/>
          <w:szCs w:val="28"/>
        </w:rPr>
        <w:t>Schule:</w:t>
      </w:r>
      <w:r w:rsidR="00C6225C" w:rsidRPr="00C551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-1437056417"/>
          <w:placeholder>
            <w:docPart w:val="8325C61CC471448C970D94C971A98A08"/>
          </w:placeholder>
        </w:sdtPr>
        <w:sdtEndPr/>
        <w:sdtContent>
          <w:bookmarkStart w:id="0" w:name="Text4"/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  <w:bookmarkEnd w:id="0"/>
        </w:sdtContent>
      </w:sdt>
      <w:r w:rsidRPr="00C5515C">
        <w:rPr>
          <w:rFonts w:cs="Arial"/>
          <w:b/>
          <w:sz w:val="28"/>
          <w:szCs w:val="28"/>
        </w:rPr>
        <w:tab/>
      </w:r>
    </w:p>
    <w:p w:rsidR="007F11D0" w:rsidRPr="00C5515C" w:rsidRDefault="007F11D0" w:rsidP="007F11D0">
      <w:pPr>
        <w:tabs>
          <w:tab w:val="left" w:pos="2835"/>
        </w:tabs>
        <w:spacing w:before="120" w:after="500"/>
        <w:rPr>
          <w:rFonts w:cs="Arial"/>
          <w:b/>
          <w:sz w:val="28"/>
          <w:szCs w:val="28"/>
        </w:rPr>
      </w:pPr>
      <w:r w:rsidRPr="00C5515C">
        <w:rPr>
          <w:rFonts w:cs="Arial"/>
          <w:b/>
          <w:sz w:val="28"/>
          <w:szCs w:val="28"/>
        </w:rPr>
        <w:t>Massnahmenpla</w:t>
      </w:r>
      <w:r w:rsidR="00870773" w:rsidRPr="00C5515C">
        <w:rPr>
          <w:rFonts w:cs="Arial"/>
          <w:b/>
          <w:sz w:val="28"/>
          <w:szCs w:val="28"/>
        </w:rPr>
        <w:t>n von</w:t>
      </w:r>
      <w:r w:rsidR="00C6225C" w:rsidRPr="00C551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1494227821"/>
          <w:placeholder>
            <w:docPart w:val="B5AA5D109FAC4CBD81FC011696BE4795"/>
          </w:placeholder>
        </w:sdtPr>
        <w:sdtEndPr/>
        <w:sdtContent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</w:sdtContent>
      </w:sdt>
      <w:r w:rsidR="00267217" w:rsidRPr="00C5515C">
        <w:rPr>
          <w:rFonts w:cs="Arial"/>
          <w:b/>
          <w:sz w:val="28"/>
          <w:szCs w:val="28"/>
        </w:rPr>
        <w:t xml:space="preserve"> </w:t>
      </w:r>
      <w:r w:rsidRPr="00C5515C">
        <w:rPr>
          <w:rFonts w:cs="Arial"/>
          <w:b/>
          <w:sz w:val="28"/>
          <w:szCs w:val="28"/>
        </w:rPr>
        <w:t xml:space="preserve">bis </w:t>
      </w:r>
      <w:sdt>
        <w:sdtPr>
          <w:rPr>
            <w:rFonts w:cs="Arial"/>
            <w:b/>
            <w:sz w:val="28"/>
            <w:szCs w:val="28"/>
          </w:rPr>
          <w:id w:val="-1655752034"/>
          <w:placeholder>
            <w:docPart w:val="EB1DCF65D05F44D8BE2D2AFAEB183BA0"/>
          </w:placeholder>
        </w:sdtPr>
        <w:sdtEndPr/>
        <w:sdtContent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7F11D0" w:rsidRPr="00C5515C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Ziele</w:t>
            </w:r>
          </w:p>
        </w:tc>
        <w:tc>
          <w:tcPr>
            <w:tcW w:w="4164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Massnahmen</w:t>
            </w:r>
          </w:p>
        </w:tc>
        <w:tc>
          <w:tcPr>
            <w:tcW w:w="1555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Termine</w:t>
            </w:r>
          </w:p>
        </w:tc>
        <w:tc>
          <w:tcPr>
            <w:tcW w:w="1771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Verantwortlich</w:t>
            </w:r>
          </w:p>
        </w:tc>
        <w:tc>
          <w:tcPr>
            <w:tcW w:w="3456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Erwartete Ergebnisse</w:t>
            </w:r>
          </w:p>
        </w:tc>
        <w:tc>
          <w:tcPr>
            <w:tcW w:w="1524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Überprüfung</w:t>
            </w:r>
          </w:p>
          <w:p w:rsidR="007F11D0" w:rsidRPr="00C5515C" w:rsidRDefault="007F11D0" w:rsidP="00F93709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C5515C">
              <w:rPr>
                <w:rFonts w:ascii="Arial Narrow" w:hAnsi="Arial Narrow" w:cs="Arial"/>
                <w:b/>
                <w:sz w:val="18"/>
                <w:szCs w:val="18"/>
              </w:rPr>
              <w:t>(wie, wer, was?)</w:t>
            </w:r>
          </w:p>
        </w:tc>
      </w:tr>
      <w:tr w:rsidR="007F11D0" w:rsidRPr="00C5515C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</w:p>
          <w:p w:rsidR="007F11D0" w:rsidRPr="00C5515C" w:rsidRDefault="007F11D0" w:rsidP="00F93709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7F11D0" w:rsidRPr="00C5515C" w:rsidRDefault="007F11D0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</w:tr>
      <w:tr w:rsidR="007F11D0" w:rsidRPr="00C5515C" w:rsidTr="003259DB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7F11D0" w:rsidRPr="00C5515C" w:rsidRDefault="007F11D0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 w:rsidR="00557786" w:rsidRPr="00C5515C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7F11D0" w:rsidRPr="00C5515C" w:rsidRDefault="007F11D0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C6736A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C6736A" w:rsidRPr="00C5515C" w:rsidRDefault="00C6736A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</w:tr>
      <w:tr w:rsidR="00C6736A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C6736A" w:rsidRPr="00C5515C" w:rsidRDefault="00C6736A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C6736A" w:rsidRPr="00C5515C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</w:tr>
      <w:tr w:rsidR="00A01D09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5515C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C6736A" w:rsidRPr="00C5515C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</w:tr>
      <w:tr w:rsidR="00A01D09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5515C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266684" w:rsidRPr="00C5515C" w:rsidRDefault="00266684" w:rsidP="007F11D0">
      <w:pPr>
        <w:tabs>
          <w:tab w:val="left" w:pos="2835"/>
        </w:tabs>
        <w:rPr>
          <w:b/>
          <w:sz w:val="48"/>
          <w:szCs w:val="48"/>
        </w:rPr>
      </w:pPr>
    </w:p>
    <w:p w:rsidR="007F11D0" w:rsidRPr="00C5515C" w:rsidRDefault="007F11D0" w:rsidP="007F11D0">
      <w:pPr>
        <w:tabs>
          <w:tab w:val="left" w:pos="2835"/>
        </w:tabs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>Datum Schulhausbesuch</w:t>
      </w:r>
      <w:r w:rsidR="00387642" w:rsidRPr="00C5515C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42019259"/>
          <w:placeholder>
            <w:docPart w:val="BB7AF4E6171D468FB111E1EBCE95927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6684" w:rsidRPr="00C5515C">
            <w:rPr>
              <w:sz w:val="24"/>
              <w:szCs w:val="24"/>
              <w:shd w:val="clear" w:color="auto" w:fill="BFBFBF" w:themeFill="background1" w:themeFillShade="BF"/>
            </w:rPr>
            <w:t>Bitte Datum wählen</w:t>
          </w:r>
        </w:sdtContent>
      </w:sdt>
      <w:r w:rsidRPr="00C5515C">
        <w:rPr>
          <w:b/>
          <w:sz w:val="24"/>
          <w:szCs w:val="24"/>
        </w:rPr>
        <w:tab/>
      </w:r>
      <w:bookmarkStart w:id="1" w:name="_GoBack"/>
      <w:bookmarkEnd w:id="1"/>
    </w:p>
    <w:p w:rsidR="00075694" w:rsidRPr="00C5515C" w:rsidRDefault="007F11D0" w:rsidP="0057488C">
      <w:pPr>
        <w:tabs>
          <w:tab w:val="left" w:pos="6804"/>
        </w:tabs>
        <w:spacing w:before="120"/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 xml:space="preserve">Unterschrift </w:t>
      </w:r>
      <w:r w:rsidR="00C501A6">
        <w:rPr>
          <w:b/>
          <w:sz w:val="24"/>
          <w:szCs w:val="24"/>
        </w:rPr>
        <w:t>SK</w:t>
      </w:r>
      <w:r w:rsidRPr="00C5515C">
        <w:rPr>
          <w:b/>
          <w:sz w:val="24"/>
          <w:szCs w:val="24"/>
        </w:rPr>
        <w:t xml:space="preserve">: ______________________________ </w:t>
      </w:r>
      <w:r w:rsidRPr="00C5515C">
        <w:rPr>
          <w:b/>
          <w:sz w:val="24"/>
          <w:szCs w:val="24"/>
        </w:rPr>
        <w:tab/>
        <w:t xml:space="preserve">Unterschrift </w:t>
      </w:r>
      <w:r w:rsidR="00C501A6">
        <w:rPr>
          <w:b/>
          <w:sz w:val="24"/>
          <w:szCs w:val="24"/>
        </w:rPr>
        <w:t>SL</w:t>
      </w:r>
      <w:r w:rsidRPr="00C5515C">
        <w:rPr>
          <w:b/>
          <w:sz w:val="24"/>
          <w:szCs w:val="24"/>
        </w:rPr>
        <w:t>: ______________________________</w:t>
      </w:r>
    </w:p>
    <w:sectPr w:rsidR="00075694" w:rsidRPr="00C5515C" w:rsidSect="007F11D0">
      <w:type w:val="continuous"/>
      <w:pgSz w:w="16838" w:h="11906" w:orient="landscape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D0" w:rsidRPr="00C5515C" w:rsidRDefault="007F11D0">
      <w:r w:rsidRPr="00C5515C">
        <w:separator/>
      </w:r>
    </w:p>
  </w:endnote>
  <w:endnote w:type="continuationSeparator" w:id="0">
    <w:p w:rsidR="007F11D0" w:rsidRPr="00C5515C" w:rsidRDefault="007F11D0">
      <w:r w:rsidRPr="00C551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C5515C" w:rsidRDefault="00C501A6">
    <w:pPr>
      <w:pStyle w:val="Fuzeile"/>
    </w:pPr>
    <w:sdt>
      <w:sdtPr>
        <w:tag w:val="Classification"/>
        <w:id w:val="182798072"/>
        <w:placeholder>
          <w:docPart w:val="E39E28CD9DB64BCB8AF0C500E9DBFE4D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3610F" w:rsidRPr="00C5515C">
          <w:rPr>
            <w:rStyle w:val="Platzhaltertext"/>
          </w:rPr>
          <w:t xml:space="preserve"> </w:t>
        </w:r>
      </w:sdtContent>
    </w:sdt>
    <w:r w:rsidR="005942A3" w:rsidRPr="00C5515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3610F" w:rsidRPr="0043610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1F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2B3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EcwIAAFY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B7qieo85exr2JDh53WAaNyLEe+GxGBgglj3e4dCG0HUaJc425H/9&#10;TZ/w4CusnHVYtIqHn1vhFWfmmwWT01ZOgp+EVRbmiSaw2217SZgBKIqUsgitj2YStaf2GQ/BMl0F&#10;k7ASF1Z8NYmXcdh5PCRSLZcZhAV0It7YBydT6DSSRLDH/ll4N7Iwgr63NO2hKN+QccAmT0vLbSTd&#10;ZKamrg6tHLuN5c1cHx+a9Dq8/s6ol+dw8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PVdmI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3610F" w:rsidRPr="0043610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1F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5515C" w:rsidRDefault="00C501A6" w:rsidP="007634BC">
    <w:pPr>
      <w:pStyle w:val="Fuzeile"/>
    </w:pPr>
    <w:sdt>
      <w:sdtPr>
        <w:tag w:val="Classification"/>
        <w:id w:val="-1885004137"/>
        <w:placeholder>
          <w:docPart w:val="9BFCCC25A1964B0596254AD89D8AECBF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75694" w:rsidRPr="00C5515C">
          <w:rPr>
            <w:rStyle w:val="Platzhaltertext"/>
          </w:rPr>
          <w:t xml:space="preserve"> </w:t>
        </w:r>
      </w:sdtContent>
    </w:sdt>
    <w:r w:rsidR="007634BC" w:rsidRPr="00C5515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470EEE" wp14:editId="491486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4BC" w:rsidRPr="005C6148" w:rsidRDefault="007634BC" w:rsidP="007634BC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70E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634BC" w:rsidRPr="005C6148" w:rsidRDefault="007634BC" w:rsidP="007634BC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C5275" w:rsidRPr="00C5515C">
      <w:tab/>
    </w:r>
    <w:sdt>
      <w:sdtPr>
        <w:tag w:val="DLaufnummer"/>
        <w:id w:val="876347106"/>
        <w:placeholder>
          <w:docPart w:val="B62ED773C2A845A6A342076151214071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7C5275" w:rsidRPr="00C5515C">
          <w:rPr>
            <w:rStyle w:val="Platzhaltertext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D0" w:rsidRPr="00C5515C" w:rsidRDefault="007F11D0">
      <w:r w:rsidRPr="00C5515C">
        <w:separator/>
      </w:r>
    </w:p>
  </w:footnote>
  <w:footnote w:type="continuationSeparator" w:id="0">
    <w:p w:rsidR="007F11D0" w:rsidRPr="00C5515C" w:rsidRDefault="007F11D0">
      <w:r w:rsidRPr="00C5515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C5515C" w:rsidRDefault="002E4A58" w:rsidP="00F64BCA">
    <w:r w:rsidRPr="00C5515C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7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5515C" w:rsidRDefault="007F11D0" w:rsidP="007F11D0">
    <w:pPr>
      <w:pStyle w:val="Kopfzeile"/>
    </w:pPr>
    <w:r w:rsidRPr="00C5515C"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consecutiveHyphenLimit w:val="3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quer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0316142166532222&quot; PrimaryUID=&quot;ClientSuite&quot; Active=&quot;true&quot;&gt;&lt;Field Name=&quot;UID&quot; Value=&quot;202003031614216653222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52143104122&quot; PrimaryUID=&quot;ClientSuite&quot; Active=&quot;true&quot;&gt;&lt;Field Name=&quot;UID&quot; Value=&quot;2019111314552143104122&quot;/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 Active=&quot;true&quot;&gt;&lt;Field Name=&quot;UID&quot; Value=&quot;104218173451118525079153196134123108110241239&quot;/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912051658272453545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614216653222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Qu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Landscape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Landscape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F11D0"/>
    <w:rsid w:val="00000C1D"/>
    <w:rsid w:val="00001886"/>
    <w:rsid w:val="00002B8D"/>
    <w:rsid w:val="00007904"/>
    <w:rsid w:val="000139BD"/>
    <w:rsid w:val="00015E76"/>
    <w:rsid w:val="0002542A"/>
    <w:rsid w:val="00025E24"/>
    <w:rsid w:val="000260A8"/>
    <w:rsid w:val="00040FD6"/>
    <w:rsid w:val="00042314"/>
    <w:rsid w:val="00047F1A"/>
    <w:rsid w:val="0005055C"/>
    <w:rsid w:val="00051C39"/>
    <w:rsid w:val="00053E99"/>
    <w:rsid w:val="00055195"/>
    <w:rsid w:val="00055FA5"/>
    <w:rsid w:val="000627D9"/>
    <w:rsid w:val="00062C3F"/>
    <w:rsid w:val="00075694"/>
    <w:rsid w:val="00083AD8"/>
    <w:rsid w:val="000A0994"/>
    <w:rsid w:val="000A576D"/>
    <w:rsid w:val="000A6412"/>
    <w:rsid w:val="000A67FE"/>
    <w:rsid w:val="000A7BE1"/>
    <w:rsid w:val="000B3B9B"/>
    <w:rsid w:val="000C16E9"/>
    <w:rsid w:val="000E6F1F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28F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E050F"/>
    <w:rsid w:val="001E1D4D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63A3"/>
    <w:rsid w:val="002422A1"/>
    <w:rsid w:val="00243529"/>
    <w:rsid w:val="00246C1B"/>
    <w:rsid w:val="00253748"/>
    <w:rsid w:val="00253FD3"/>
    <w:rsid w:val="00257163"/>
    <w:rsid w:val="002571B1"/>
    <w:rsid w:val="002645DC"/>
    <w:rsid w:val="002650E6"/>
    <w:rsid w:val="00266684"/>
    <w:rsid w:val="00267217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34C8"/>
    <w:rsid w:val="002C4086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59DB"/>
    <w:rsid w:val="003306E0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85B82"/>
    <w:rsid w:val="00387642"/>
    <w:rsid w:val="00390F5C"/>
    <w:rsid w:val="00391A0B"/>
    <w:rsid w:val="00396159"/>
    <w:rsid w:val="003A0EAA"/>
    <w:rsid w:val="003A293A"/>
    <w:rsid w:val="003A38BA"/>
    <w:rsid w:val="003A5C7A"/>
    <w:rsid w:val="003D244C"/>
    <w:rsid w:val="003D41C5"/>
    <w:rsid w:val="003E3DFB"/>
    <w:rsid w:val="003E46AD"/>
    <w:rsid w:val="003E7CC4"/>
    <w:rsid w:val="003F1FE7"/>
    <w:rsid w:val="003F28E9"/>
    <w:rsid w:val="003F610B"/>
    <w:rsid w:val="00407501"/>
    <w:rsid w:val="004140F0"/>
    <w:rsid w:val="00414E9C"/>
    <w:rsid w:val="0041733A"/>
    <w:rsid w:val="004173AA"/>
    <w:rsid w:val="004173F8"/>
    <w:rsid w:val="00420341"/>
    <w:rsid w:val="00422101"/>
    <w:rsid w:val="00430709"/>
    <w:rsid w:val="00431FE0"/>
    <w:rsid w:val="004324CD"/>
    <w:rsid w:val="004355F2"/>
    <w:rsid w:val="0043610F"/>
    <w:rsid w:val="0043661F"/>
    <w:rsid w:val="004370E3"/>
    <w:rsid w:val="00442F98"/>
    <w:rsid w:val="0044540F"/>
    <w:rsid w:val="004472F7"/>
    <w:rsid w:val="004506F2"/>
    <w:rsid w:val="00450991"/>
    <w:rsid w:val="00453852"/>
    <w:rsid w:val="0045460B"/>
    <w:rsid w:val="00464258"/>
    <w:rsid w:val="00467057"/>
    <w:rsid w:val="0047212C"/>
    <w:rsid w:val="00473FEA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4F7763"/>
    <w:rsid w:val="005124EC"/>
    <w:rsid w:val="005165D9"/>
    <w:rsid w:val="005169EE"/>
    <w:rsid w:val="00517798"/>
    <w:rsid w:val="005208A4"/>
    <w:rsid w:val="00522912"/>
    <w:rsid w:val="00524861"/>
    <w:rsid w:val="00530340"/>
    <w:rsid w:val="00533794"/>
    <w:rsid w:val="00534CD8"/>
    <w:rsid w:val="0053694E"/>
    <w:rsid w:val="00544134"/>
    <w:rsid w:val="0055005A"/>
    <w:rsid w:val="00550F8A"/>
    <w:rsid w:val="00552F8E"/>
    <w:rsid w:val="00555C99"/>
    <w:rsid w:val="00557113"/>
    <w:rsid w:val="00557786"/>
    <w:rsid w:val="0056693A"/>
    <w:rsid w:val="0057488C"/>
    <w:rsid w:val="00585731"/>
    <w:rsid w:val="00586E75"/>
    <w:rsid w:val="00590C63"/>
    <w:rsid w:val="005942A3"/>
    <w:rsid w:val="005A01A4"/>
    <w:rsid w:val="005B0ADF"/>
    <w:rsid w:val="005C1B96"/>
    <w:rsid w:val="005D1A97"/>
    <w:rsid w:val="005E110D"/>
    <w:rsid w:val="005E7427"/>
    <w:rsid w:val="005E7E3B"/>
    <w:rsid w:val="005F24F4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A1F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97CB3"/>
    <w:rsid w:val="006A27FE"/>
    <w:rsid w:val="006A49EA"/>
    <w:rsid w:val="006A4EAF"/>
    <w:rsid w:val="006A5329"/>
    <w:rsid w:val="006B131C"/>
    <w:rsid w:val="006B1740"/>
    <w:rsid w:val="006E2AE9"/>
    <w:rsid w:val="006E3670"/>
    <w:rsid w:val="006F0677"/>
    <w:rsid w:val="006F3FE9"/>
    <w:rsid w:val="006F684B"/>
    <w:rsid w:val="00706FA1"/>
    <w:rsid w:val="007115F8"/>
    <w:rsid w:val="00712CE8"/>
    <w:rsid w:val="007203E7"/>
    <w:rsid w:val="00726E75"/>
    <w:rsid w:val="00730C1A"/>
    <w:rsid w:val="00730FCB"/>
    <w:rsid w:val="007477B6"/>
    <w:rsid w:val="0076101E"/>
    <w:rsid w:val="00761036"/>
    <w:rsid w:val="007634BC"/>
    <w:rsid w:val="00765219"/>
    <w:rsid w:val="00767FBD"/>
    <w:rsid w:val="007740C9"/>
    <w:rsid w:val="00776C5A"/>
    <w:rsid w:val="007961DF"/>
    <w:rsid w:val="007A7B93"/>
    <w:rsid w:val="007C1ED8"/>
    <w:rsid w:val="007C4472"/>
    <w:rsid w:val="007C5275"/>
    <w:rsid w:val="007C6AB3"/>
    <w:rsid w:val="007C7082"/>
    <w:rsid w:val="007D29E8"/>
    <w:rsid w:val="007D728A"/>
    <w:rsid w:val="007E0390"/>
    <w:rsid w:val="007F0F48"/>
    <w:rsid w:val="007F11D0"/>
    <w:rsid w:val="007F24F0"/>
    <w:rsid w:val="007F4F57"/>
    <w:rsid w:val="00800E72"/>
    <w:rsid w:val="0080273A"/>
    <w:rsid w:val="00805CA9"/>
    <w:rsid w:val="00810944"/>
    <w:rsid w:val="008144E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0773"/>
    <w:rsid w:val="00871D7C"/>
    <w:rsid w:val="008734EB"/>
    <w:rsid w:val="00883E68"/>
    <w:rsid w:val="00884CAE"/>
    <w:rsid w:val="008913D6"/>
    <w:rsid w:val="00897044"/>
    <w:rsid w:val="008A0B15"/>
    <w:rsid w:val="008A5328"/>
    <w:rsid w:val="008B02FC"/>
    <w:rsid w:val="008B0C14"/>
    <w:rsid w:val="008B40D9"/>
    <w:rsid w:val="008D0610"/>
    <w:rsid w:val="008D1F88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3CF2"/>
    <w:rsid w:val="00924872"/>
    <w:rsid w:val="00925789"/>
    <w:rsid w:val="0092600B"/>
    <w:rsid w:val="00936E0C"/>
    <w:rsid w:val="00945CD5"/>
    <w:rsid w:val="00952F72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1D09"/>
    <w:rsid w:val="00A0207D"/>
    <w:rsid w:val="00A02515"/>
    <w:rsid w:val="00A03765"/>
    <w:rsid w:val="00A10ECA"/>
    <w:rsid w:val="00A13F5F"/>
    <w:rsid w:val="00A216F8"/>
    <w:rsid w:val="00A27C3A"/>
    <w:rsid w:val="00A36ACB"/>
    <w:rsid w:val="00A45CAA"/>
    <w:rsid w:val="00A54BCA"/>
    <w:rsid w:val="00A64124"/>
    <w:rsid w:val="00A64700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286"/>
    <w:rsid w:val="00B77B2D"/>
    <w:rsid w:val="00B812A3"/>
    <w:rsid w:val="00B82901"/>
    <w:rsid w:val="00B970CE"/>
    <w:rsid w:val="00BA2F19"/>
    <w:rsid w:val="00BA64D1"/>
    <w:rsid w:val="00BA7D0F"/>
    <w:rsid w:val="00BB50FB"/>
    <w:rsid w:val="00BC0AB9"/>
    <w:rsid w:val="00BC6D2E"/>
    <w:rsid w:val="00BC73D4"/>
    <w:rsid w:val="00BD04C7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39AB"/>
    <w:rsid w:val="00C25D12"/>
    <w:rsid w:val="00C26088"/>
    <w:rsid w:val="00C35AF9"/>
    <w:rsid w:val="00C45CCD"/>
    <w:rsid w:val="00C501A6"/>
    <w:rsid w:val="00C50369"/>
    <w:rsid w:val="00C54053"/>
    <w:rsid w:val="00C5515C"/>
    <w:rsid w:val="00C6225C"/>
    <w:rsid w:val="00C62F4E"/>
    <w:rsid w:val="00C6359B"/>
    <w:rsid w:val="00C67212"/>
    <w:rsid w:val="00C6736A"/>
    <w:rsid w:val="00C67435"/>
    <w:rsid w:val="00C70241"/>
    <w:rsid w:val="00C7086A"/>
    <w:rsid w:val="00C731A9"/>
    <w:rsid w:val="00C776FB"/>
    <w:rsid w:val="00C832E7"/>
    <w:rsid w:val="00C84BB6"/>
    <w:rsid w:val="00C8717D"/>
    <w:rsid w:val="00C879D9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1513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80C5B"/>
    <w:rsid w:val="00D83EBC"/>
    <w:rsid w:val="00D84383"/>
    <w:rsid w:val="00DA0B6D"/>
    <w:rsid w:val="00DA15EA"/>
    <w:rsid w:val="00DA4779"/>
    <w:rsid w:val="00DA536C"/>
    <w:rsid w:val="00DA60EA"/>
    <w:rsid w:val="00DA6BED"/>
    <w:rsid w:val="00DA7BF9"/>
    <w:rsid w:val="00DB165B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22A63"/>
    <w:rsid w:val="00E243AE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0A2E"/>
    <w:rsid w:val="00F71D64"/>
    <w:rsid w:val="00F863A0"/>
    <w:rsid w:val="00F9553F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D8ADD6C"/>
  <w15:docId w15:val="{1FC24C97-62CA-4949-8097-F366C6E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E28CD9DB64BCB8AF0C500E9DB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9100C-CC05-4321-8153-75391DF2ED26}"/>
      </w:docPartPr>
      <w:docPartBody>
        <w:p w:rsidR="00687717" w:rsidRDefault="00213AD5" w:rsidP="00213AD5">
          <w:pPr>
            <w:pStyle w:val="E39E28CD9DB64BCB8AF0C500E9DBFE4D13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9BFCCC25A1964B0596254AD89D8AE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E0A93-7483-49AB-824B-355457F62554}"/>
      </w:docPartPr>
      <w:docPartBody>
        <w:p w:rsidR="00687717" w:rsidRDefault="00213AD5" w:rsidP="00213AD5">
          <w:pPr>
            <w:pStyle w:val="9BFCCC25A1964B0596254AD89D8AECBF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B62ED773C2A845A6A3420761512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F4232-5298-43B1-9A5D-C5C7EA933D5E}"/>
      </w:docPartPr>
      <w:docPartBody>
        <w:p w:rsidR="00687717" w:rsidRDefault="00213AD5" w:rsidP="00213AD5">
          <w:pPr>
            <w:pStyle w:val="B62ED773C2A845A6A342076151214071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FA0D5C423A96421B8ED08920AD136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AB1E-9FF8-4FD7-A8D9-D93DB47AF0B8}"/>
      </w:docPartPr>
      <w:docPartBody>
        <w:p w:rsidR="00DB74ED" w:rsidRDefault="00687717" w:rsidP="00687717">
          <w:pPr>
            <w:pStyle w:val="FA0D5C423A96421B8ED08920AD136EE07"/>
          </w:pPr>
          <w:r>
            <w:rPr>
              <w:b/>
              <w:sz w:val="24"/>
              <w:szCs w:val="24"/>
            </w:rPr>
            <w:t>-bitte wählen-</w:t>
          </w:r>
        </w:p>
      </w:docPartBody>
    </w:docPart>
    <w:docPart>
      <w:docPartPr>
        <w:name w:val="BB7AF4E6171D468FB111E1EBCE95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3B90-E003-4507-8D19-4C2AF68C9F5F}"/>
      </w:docPartPr>
      <w:docPartBody>
        <w:p w:rsidR="00213AD5" w:rsidRDefault="00213AD5" w:rsidP="00213AD5">
          <w:pPr>
            <w:pStyle w:val="BB7AF4E6171D468FB111E1EBCE95927A2"/>
          </w:pPr>
          <w:r w:rsidRPr="00266684">
            <w:rPr>
              <w:sz w:val="24"/>
              <w:szCs w:val="24"/>
            </w:rPr>
            <w:t>Bitte Datum wählen</w:t>
          </w:r>
        </w:p>
      </w:docPartBody>
    </w:docPart>
    <w:docPart>
      <w:docPartPr>
        <w:name w:val="8325C61CC471448C970D94C971A9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0651-F60B-404B-8208-8EF2490F87B1}"/>
      </w:docPartPr>
      <w:docPartBody>
        <w:p w:rsidR="00384288" w:rsidRDefault="00482E96" w:rsidP="00482E96">
          <w:pPr>
            <w:pStyle w:val="8325C61CC471448C970D94C971A98A08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DCF65D05F44D8BE2D2AFAEB18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05975-3D23-4E1F-83A1-5D2D0BB57A09}"/>
      </w:docPartPr>
      <w:docPartBody>
        <w:p w:rsidR="00384288" w:rsidRDefault="00482E96" w:rsidP="00482E96">
          <w:pPr>
            <w:pStyle w:val="EB1DCF65D05F44D8BE2D2AFAEB183BA0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A5D109FAC4CBD81FC011696BE4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2E4BF-DBCE-4EEF-9D70-CEF9C04F3E44}"/>
      </w:docPartPr>
      <w:docPartBody>
        <w:p w:rsidR="00384288" w:rsidRDefault="00482E96" w:rsidP="00482E96">
          <w:pPr>
            <w:pStyle w:val="B5AA5D109FAC4CBD81FC011696BE4795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0"/>
    <w:rsid w:val="00176009"/>
    <w:rsid w:val="00197240"/>
    <w:rsid w:val="00213AD5"/>
    <w:rsid w:val="00384288"/>
    <w:rsid w:val="00437978"/>
    <w:rsid w:val="00482E96"/>
    <w:rsid w:val="004F21C0"/>
    <w:rsid w:val="00687717"/>
    <w:rsid w:val="00AE2832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2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E96"/>
    <w:rPr>
      <w:vanish/>
      <w:color w:val="9CC2E5" w:themeColor="accent1" w:themeTint="99"/>
      <w:lang w:val="de-CH"/>
    </w:rPr>
  </w:style>
  <w:style w:type="paragraph" w:customStyle="1" w:styleId="E39E28CD9DB64BCB8AF0C500E9DBFE4D">
    <w:name w:val="E39E28CD9DB64BCB8AF0C500E9DBFE4D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39E28CD9DB64BCB8AF0C500E9DBFE4D1">
    <w:name w:val="E39E28CD9DB64BCB8AF0C500E9DBFE4D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">
    <w:name w:val="9BFCCC25A1964B0596254AD89D8AECBF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">
    <w:name w:val="B62ED773C2A845A6A34207615121407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">
    <w:name w:val="FA0D5C423A96421B8ED08920AD136EE0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2">
    <w:name w:val="E39E28CD9DB64BCB8AF0C500E9DBFE4D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">
    <w:name w:val="9BFCCC25A1964B0596254AD89D8AECBF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">
    <w:name w:val="B62ED773C2A845A6A342076151214071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1">
    <w:name w:val="FA0D5C423A96421B8ED08920AD136EE01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3">
    <w:name w:val="E39E28CD9DB64BCB8AF0C500E9DBFE4D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2">
    <w:name w:val="9BFCCC25A1964B0596254AD89D8AECBF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2">
    <w:name w:val="B62ED773C2A845A6A342076151214071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2">
    <w:name w:val="FA0D5C423A96421B8ED08920AD136EE02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4">
    <w:name w:val="E39E28CD9DB64BCB8AF0C500E9DBFE4D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3">
    <w:name w:val="9BFCCC25A1964B0596254AD89D8AECBF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3">
    <w:name w:val="B62ED773C2A845A6A342076151214071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3">
    <w:name w:val="FA0D5C423A96421B8ED08920AD136EE03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5">
    <w:name w:val="E39E28CD9DB64BCB8AF0C500E9DBFE4D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4">
    <w:name w:val="9BFCCC25A1964B0596254AD89D8AECBF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4">
    <w:name w:val="B62ED773C2A845A6A342076151214071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4">
    <w:name w:val="FA0D5C423A96421B8ED08920AD136EE04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6">
    <w:name w:val="E39E28CD9DB64BCB8AF0C500E9DBFE4D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5">
    <w:name w:val="9BFCCC25A1964B0596254AD89D8AECBF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5">
    <w:name w:val="B62ED773C2A845A6A342076151214071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5">
    <w:name w:val="FA0D5C423A96421B8ED08920AD136EE05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7">
    <w:name w:val="E39E28CD9DB64BCB8AF0C500E9DBFE4D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6">
    <w:name w:val="9BFCCC25A1964B0596254AD89D8AECBF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6">
    <w:name w:val="B62ED773C2A845A6A342076151214071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6">
    <w:name w:val="FA0D5C423A96421B8ED08920AD136EE06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8">
    <w:name w:val="E39E28CD9DB64BCB8AF0C500E9DBFE4D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7">
    <w:name w:val="9BFCCC25A1964B0596254AD89D8AECBF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7">
    <w:name w:val="B62ED773C2A845A6A342076151214071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7">
    <w:name w:val="FA0D5C423A96421B8ED08920AD136EE07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9">
    <w:name w:val="E39E28CD9DB64BCB8AF0C500E9DBFE4D9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8">
    <w:name w:val="9BFCCC25A1964B0596254AD89D8AECBF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8">
    <w:name w:val="B62ED773C2A845A6A342076151214071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722A7E768C5450DA0BA5BF490656298">
    <w:name w:val="9722A7E768C5450DA0BA5BF490656298"/>
    <w:rsid w:val="004F21C0"/>
  </w:style>
  <w:style w:type="paragraph" w:customStyle="1" w:styleId="3B9B752D7D5E4D9D905DF5703A467662">
    <w:name w:val="3B9B752D7D5E4D9D905DF5703A467662"/>
    <w:rsid w:val="004F21C0"/>
  </w:style>
  <w:style w:type="paragraph" w:customStyle="1" w:styleId="B1C60F76D6584DBBAE24911B7EFF6C90">
    <w:name w:val="B1C60F76D6584DBBAE24911B7EFF6C90"/>
    <w:rsid w:val="004F21C0"/>
  </w:style>
  <w:style w:type="paragraph" w:customStyle="1" w:styleId="3B24865CFC004C25A66F888DF460BBE2">
    <w:name w:val="3B24865CFC004C25A66F888DF460BBE2"/>
    <w:rsid w:val="004F21C0"/>
  </w:style>
  <w:style w:type="paragraph" w:customStyle="1" w:styleId="E5A2F6FB078A40F58DAEA56346AA5BF7">
    <w:name w:val="E5A2F6FB078A40F58DAEA56346AA5BF7"/>
    <w:rsid w:val="004F21C0"/>
  </w:style>
  <w:style w:type="paragraph" w:customStyle="1" w:styleId="E84D46D0D5C747419F3A58EB790C0D83">
    <w:name w:val="E84D46D0D5C747419F3A58EB790C0D83"/>
    <w:rsid w:val="004F21C0"/>
  </w:style>
  <w:style w:type="paragraph" w:customStyle="1" w:styleId="AB4C84DBC40645CE8527BF751EF0D27A">
    <w:name w:val="AB4C84DBC40645CE8527BF751EF0D27A"/>
    <w:rsid w:val="004F21C0"/>
  </w:style>
  <w:style w:type="paragraph" w:customStyle="1" w:styleId="0EE775EF41A3482DB098586175B7F04A">
    <w:name w:val="0EE775EF41A3482DB098586175B7F04A"/>
    <w:rsid w:val="004F21C0"/>
  </w:style>
  <w:style w:type="paragraph" w:customStyle="1" w:styleId="3E78AE4CE59E4BA985929FC097B32F45">
    <w:name w:val="3E78AE4CE59E4BA985929FC097B32F45"/>
    <w:rsid w:val="004F21C0"/>
  </w:style>
  <w:style w:type="paragraph" w:customStyle="1" w:styleId="AA0E20F711574F03B61BF28D0669FEB4">
    <w:name w:val="AA0E20F711574F03B61BF28D0669FEB4"/>
    <w:rsid w:val="004F21C0"/>
  </w:style>
  <w:style w:type="paragraph" w:customStyle="1" w:styleId="48D697B3D5244BE6824F3E202C1934A6">
    <w:name w:val="48D697B3D5244BE6824F3E202C1934A6"/>
    <w:rsid w:val="004F21C0"/>
  </w:style>
  <w:style w:type="paragraph" w:customStyle="1" w:styleId="115E75EE39594E4F8BFB88F0FB443DA0">
    <w:name w:val="115E75EE39594E4F8BFB88F0FB443DA0"/>
    <w:rsid w:val="004F21C0"/>
  </w:style>
  <w:style w:type="paragraph" w:customStyle="1" w:styleId="E6DD10E66925455BB8ADADD13C10BB63">
    <w:name w:val="E6DD10E66925455BB8ADADD13C10BB63"/>
    <w:rsid w:val="004F21C0"/>
  </w:style>
  <w:style w:type="paragraph" w:customStyle="1" w:styleId="5A664720C5954B869E2C0B16001A302D">
    <w:name w:val="5A664720C5954B869E2C0B16001A302D"/>
    <w:rsid w:val="004F21C0"/>
  </w:style>
  <w:style w:type="paragraph" w:customStyle="1" w:styleId="FA28F67DB2244246926CA82957DEA2EB">
    <w:name w:val="FA28F67DB2244246926CA82957DEA2EB"/>
    <w:rsid w:val="004F21C0"/>
  </w:style>
  <w:style w:type="paragraph" w:customStyle="1" w:styleId="7145E97B643143138DA48FC88AD4B47C">
    <w:name w:val="7145E97B643143138DA48FC88AD4B47C"/>
    <w:rsid w:val="004F21C0"/>
  </w:style>
  <w:style w:type="paragraph" w:customStyle="1" w:styleId="CD44F608B1634FAE891AC9040F8143E4">
    <w:name w:val="CD44F608B1634FAE891AC9040F8143E4"/>
    <w:rsid w:val="004F21C0"/>
  </w:style>
  <w:style w:type="paragraph" w:customStyle="1" w:styleId="C040191ECE5A4F8C854F2E4131286D93">
    <w:name w:val="C040191ECE5A4F8C854F2E4131286D93"/>
    <w:rsid w:val="004F21C0"/>
  </w:style>
  <w:style w:type="paragraph" w:customStyle="1" w:styleId="BEC9B4306D334D47BFAC01B642745D46">
    <w:name w:val="BEC9B4306D334D47BFAC01B642745D46"/>
    <w:rsid w:val="004F21C0"/>
  </w:style>
  <w:style w:type="paragraph" w:customStyle="1" w:styleId="6BE272BD9E104717A7EFE4D0BBC7F7A7">
    <w:name w:val="6BE272BD9E104717A7EFE4D0BBC7F7A7"/>
    <w:rsid w:val="004F21C0"/>
  </w:style>
  <w:style w:type="paragraph" w:customStyle="1" w:styleId="E12FB28213664463A4B1A9E3EA0713AE">
    <w:name w:val="E12FB28213664463A4B1A9E3EA0713AE"/>
    <w:rsid w:val="004F21C0"/>
  </w:style>
  <w:style w:type="paragraph" w:customStyle="1" w:styleId="9D4EA161CF184BEBBE79D38880A211E9">
    <w:name w:val="9D4EA161CF184BEBBE79D38880A211E9"/>
    <w:rsid w:val="004F21C0"/>
  </w:style>
  <w:style w:type="paragraph" w:customStyle="1" w:styleId="75561F27FF364C959A2487832BD5A8F9">
    <w:name w:val="75561F27FF364C959A2487832BD5A8F9"/>
    <w:rsid w:val="004F21C0"/>
  </w:style>
  <w:style w:type="paragraph" w:customStyle="1" w:styleId="838A3B59EA8F476FA927C358A6128EB2">
    <w:name w:val="838A3B59EA8F476FA927C358A6128EB2"/>
    <w:rsid w:val="004F21C0"/>
  </w:style>
  <w:style w:type="paragraph" w:customStyle="1" w:styleId="FEA8AEB1B9894107B3E8B2CF97C67B1E">
    <w:name w:val="FEA8AEB1B9894107B3E8B2CF97C67B1E"/>
    <w:rsid w:val="004F21C0"/>
  </w:style>
  <w:style w:type="paragraph" w:customStyle="1" w:styleId="C04D216D4DED41D4AC550FEE2B7A5685">
    <w:name w:val="C04D216D4DED41D4AC550FEE2B7A5685"/>
    <w:rsid w:val="004F21C0"/>
  </w:style>
  <w:style w:type="paragraph" w:customStyle="1" w:styleId="0622178D4B134034A0CE242D649ED114">
    <w:name w:val="0622178D4B134034A0CE242D649ED114"/>
    <w:rsid w:val="004F21C0"/>
  </w:style>
  <w:style w:type="paragraph" w:customStyle="1" w:styleId="D65724A3D30C4A4AA456106FB2330AD2">
    <w:name w:val="D65724A3D30C4A4AA456106FB2330AD2"/>
    <w:rsid w:val="004F21C0"/>
  </w:style>
  <w:style w:type="paragraph" w:customStyle="1" w:styleId="E621496EA6A649F0A242B22A5ED1460E">
    <w:name w:val="E621496EA6A649F0A242B22A5ED1460E"/>
    <w:rsid w:val="004F21C0"/>
  </w:style>
  <w:style w:type="paragraph" w:customStyle="1" w:styleId="2DA76E3D1EC54C9FACEDCEF1089A0142">
    <w:name w:val="2DA76E3D1EC54C9FACEDCEF1089A0142"/>
    <w:rsid w:val="0043797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0">
    <w:name w:val="E39E28CD9DB64BCB8AF0C500E9DBFE4D10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9">
    <w:name w:val="9BFCCC25A1964B0596254AD89D8AECBF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9">
    <w:name w:val="B62ED773C2A845A6A342076151214071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DDF668029E794D71966D0A0A88C98CC9">
    <w:name w:val="DDF668029E794D71966D0A0A88C98CC9"/>
    <w:rsid w:val="00176009"/>
  </w:style>
  <w:style w:type="paragraph" w:customStyle="1" w:styleId="2C21F3BEC6C3457EB57CD46B8CFBCE81">
    <w:name w:val="2C21F3BEC6C3457EB57CD46B8CFBCE81"/>
    <w:rsid w:val="00176009"/>
  </w:style>
  <w:style w:type="paragraph" w:customStyle="1" w:styleId="1AAB0E472BC347538B731CDB5D87491D">
    <w:name w:val="1AAB0E472BC347538B731CDB5D87491D"/>
    <w:rsid w:val="00176009"/>
  </w:style>
  <w:style w:type="paragraph" w:customStyle="1" w:styleId="7A26AC2DBF7B4A2F86A98DDEB2155233">
    <w:name w:val="7A26AC2DBF7B4A2F86A98DDEB2155233"/>
    <w:rsid w:val="00176009"/>
  </w:style>
  <w:style w:type="paragraph" w:customStyle="1" w:styleId="3F85258A9FA44589AA5A5C58F58F8FC9">
    <w:name w:val="3F85258A9FA44589AA5A5C58F58F8FC9"/>
    <w:rsid w:val="00176009"/>
  </w:style>
  <w:style w:type="paragraph" w:customStyle="1" w:styleId="5600FBA47F97472DBBFBD995466B4876">
    <w:name w:val="5600FBA47F97472DBBFBD995466B4876"/>
    <w:rsid w:val="00176009"/>
  </w:style>
  <w:style w:type="paragraph" w:customStyle="1" w:styleId="E16404A044014370A19293D4BDB9CE5C">
    <w:name w:val="E16404A044014370A19293D4BDB9CE5C"/>
    <w:rsid w:val="00176009"/>
  </w:style>
  <w:style w:type="paragraph" w:customStyle="1" w:styleId="3319B847BCC641928E36F80D49EBD266">
    <w:name w:val="3319B847BCC641928E36F80D49EBD266"/>
    <w:rsid w:val="00176009"/>
  </w:style>
  <w:style w:type="paragraph" w:customStyle="1" w:styleId="F584C34901844D0FB49999DC704B1FE2">
    <w:name w:val="F584C34901844D0FB49999DC704B1FE2"/>
    <w:rsid w:val="00176009"/>
  </w:style>
  <w:style w:type="paragraph" w:customStyle="1" w:styleId="E4FC61B0B600469C8213743DA50917CF">
    <w:name w:val="E4FC61B0B600469C8213743DA50917CF"/>
    <w:rsid w:val="00176009"/>
  </w:style>
  <w:style w:type="paragraph" w:customStyle="1" w:styleId="87682CEEFBB340B0BF5200F7826528FC">
    <w:name w:val="87682CEEFBB340B0BF5200F7826528FC"/>
    <w:rsid w:val="00176009"/>
  </w:style>
  <w:style w:type="paragraph" w:customStyle="1" w:styleId="A2F06E63FE554FD5AD9850C4C45AF6E5">
    <w:name w:val="A2F06E63FE554FD5AD9850C4C45AF6E5"/>
    <w:rsid w:val="00176009"/>
  </w:style>
  <w:style w:type="paragraph" w:customStyle="1" w:styleId="186A98F36CEE4AE68AB5052D3753CCCB">
    <w:name w:val="186A98F36CEE4AE68AB5052D3753CCCB"/>
    <w:rsid w:val="00176009"/>
  </w:style>
  <w:style w:type="paragraph" w:customStyle="1" w:styleId="F615DA1EBB034595A27F7FF5F5903C58">
    <w:name w:val="F615DA1EBB034595A27F7FF5F5903C58"/>
    <w:rsid w:val="00176009"/>
  </w:style>
  <w:style w:type="paragraph" w:customStyle="1" w:styleId="469C1F1962F249A6827F64E7D28CED3D">
    <w:name w:val="469C1F1962F249A6827F64E7D28CED3D"/>
    <w:rsid w:val="00176009"/>
  </w:style>
  <w:style w:type="paragraph" w:customStyle="1" w:styleId="4FF7BC627DFE44188D5A537496471E00">
    <w:name w:val="4FF7BC627DFE44188D5A537496471E00"/>
    <w:rsid w:val="00176009"/>
  </w:style>
  <w:style w:type="paragraph" w:customStyle="1" w:styleId="7BEC06C94E894EA8B32B53923E1B38A2">
    <w:name w:val="7BEC06C94E894EA8B32B53923E1B38A2"/>
    <w:rsid w:val="00176009"/>
  </w:style>
  <w:style w:type="paragraph" w:customStyle="1" w:styleId="CBD52C37EB9744D9B29B61DAE497AED6">
    <w:name w:val="CBD52C37EB9744D9B29B61DAE497AED6"/>
    <w:rsid w:val="00176009"/>
  </w:style>
  <w:style w:type="paragraph" w:customStyle="1" w:styleId="A00C83582AD34A689BA019C8D12BE16B">
    <w:name w:val="A00C83582AD34A689BA019C8D12BE16B"/>
    <w:rsid w:val="00176009"/>
  </w:style>
  <w:style w:type="paragraph" w:customStyle="1" w:styleId="8A733A54599747648CA4C7B6B989DF03">
    <w:name w:val="8A733A54599747648CA4C7B6B989DF03"/>
    <w:rsid w:val="00176009"/>
  </w:style>
  <w:style w:type="paragraph" w:customStyle="1" w:styleId="30B5D09125BC4CC58FFCDA44D053374B">
    <w:name w:val="30B5D09125BC4CC58FFCDA44D053374B"/>
    <w:rsid w:val="00176009"/>
  </w:style>
  <w:style w:type="paragraph" w:customStyle="1" w:styleId="A0CAEEACBA7642CEBC91F9674448D165">
    <w:name w:val="A0CAEEACBA7642CEBC91F9674448D165"/>
    <w:rsid w:val="00176009"/>
  </w:style>
  <w:style w:type="paragraph" w:customStyle="1" w:styleId="DFDCC19EAD424D42BF60D6EB67C7D127">
    <w:name w:val="DFDCC19EAD424D42BF60D6EB67C7D127"/>
    <w:rsid w:val="00176009"/>
  </w:style>
  <w:style w:type="paragraph" w:customStyle="1" w:styleId="C2363CFEBFD14F528D3CC2D4D365B9D3">
    <w:name w:val="C2363CFEBFD14F528D3CC2D4D365B9D3"/>
    <w:rsid w:val="00176009"/>
  </w:style>
  <w:style w:type="paragraph" w:customStyle="1" w:styleId="94F99987B58644C5AC2933838B2552B7">
    <w:name w:val="94F99987B58644C5AC2933838B2552B7"/>
    <w:rsid w:val="00176009"/>
  </w:style>
  <w:style w:type="paragraph" w:customStyle="1" w:styleId="BB7AF4E6171D468FB111E1EBCE95927A">
    <w:name w:val="BB7AF4E6171D468FB111E1EBCE95927A"/>
    <w:rsid w:val="0017600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1">
    <w:name w:val="E39E28CD9DB64BCB8AF0C500E9DBFE4D11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0">
    <w:name w:val="9BFCCC25A1964B0596254AD89D8AECBF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0">
    <w:name w:val="B62ED773C2A845A6A342076151214071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F92A7E1994D4B1399C6EDE7B28707CC">
    <w:name w:val="EF92A7E1994D4B1399C6EDE7B28707CC"/>
    <w:rsid w:val="00213AD5"/>
  </w:style>
  <w:style w:type="paragraph" w:customStyle="1" w:styleId="93449DD7BFB74670AC279D9C1E178E45">
    <w:name w:val="93449DD7BFB74670AC279D9C1E178E45"/>
    <w:rsid w:val="00213AD5"/>
  </w:style>
  <w:style w:type="paragraph" w:customStyle="1" w:styleId="308F182D19BB42B3AE1910BB83AC3C3F">
    <w:name w:val="308F182D19BB42B3AE1910BB83AC3C3F"/>
    <w:rsid w:val="00213AD5"/>
  </w:style>
  <w:style w:type="paragraph" w:customStyle="1" w:styleId="9F7D5A6E5DE04C41BDA0F28B94283EA6">
    <w:name w:val="9F7D5A6E5DE04C41BDA0F28B94283EA6"/>
    <w:rsid w:val="00213AD5"/>
  </w:style>
  <w:style w:type="paragraph" w:customStyle="1" w:styleId="BE9F81911B724AF7AAAF9E6CCF1D4F4D">
    <w:name w:val="BE9F81911B724AF7AAAF9E6CCF1D4F4D"/>
    <w:rsid w:val="00213AD5"/>
  </w:style>
  <w:style w:type="paragraph" w:customStyle="1" w:styleId="1840DA8BB5284DBCAA6278A8B6BA2398">
    <w:name w:val="1840DA8BB5284DBCAA6278A8B6BA2398"/>
    <w:rsid w:val="00213AD5"/>
  </w:style>
  <w:style w:type="paragraph" w:customStyle="1" w:styleId="BB7AF4E6171D468FB111E1EBCE95927A1">
    <w:name w:val="BB7AF4E6171D468FB111E1EBCE95927A1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2">
    <w:name w:val="E39E28CD9DB64BCB8AF0C500E9DBFE4D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1">
    <w:name w:val="9BFCCC25A1964B0596254AD89D8AECBF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1">
    <w:name w:val="B62ED773C2A845A6A342076151214071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B7AF4E6171D468FB111E1EBCE95927A2">
    <w:name w:val="BB7AF4E6171D468FB111E1EBCE95927A2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3">
    <w:name w:val="E39E28CD9DB64BCB8AF0C500E9DBFE4D13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2">
    <w:name w:val="9BFCCC25A1964B0596254AD89D8AECBF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2">
    <w:name w:val="B62ED773C2A845A6A342076151214071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A2617B56797B400DAA1863CE8BEBEF5C">
    <w:name w:val="A2617B56797B400DAA1863CE8BEBEF5C"/>
    <w:rsid w:val="00482E96"/>
  </w:style>
  <w:style w:type="paragraph" w:customStyle="1" w:styleId="06B4E5A7D6584CA1AFAD2A5FC7DE32A9">
    <w:name w:val="06B4E5A7D6584CA1AFAD2A5FC7DE32A9"/>
    <w:rsid w:val="00482E96"/>
  </w:style>
  <w:style w:type="paragraph" w:customStyle="1" w:styleId="8325C61CC471448C970D94C971A98A08">
    <w:name w:val="8325C61CC471448C970D94C971A98A08"/>
    <w:rsid w:val="00482E96"/>
  </w:style>
  <w:style w:type="paragraph" w:customStyle="1" w:styleId="EB1DCF65D05F44D8BE2D2AFAEB183BA0">
    <w:name w:val="EB1DCF65D05F44D8BE2D2AFAEB183BA0"/>
    <w:rsid w:val="00482E96"/>
  </w:style>
  <w:style w:type="paragraph" w:customStyle="1" w:styleId="B5AA5D109FAC4CBD81FC011696BE4795">
    <w:name w:val="B5AA5D109FAC4CBD81FC011696BE4795"/>
    <w:rsid w:val="0048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9VE1PAjEQ/SubXnZNCPXroGTh4BISE4GNciAhHIZlgMZtu7azGn6bB3+Sf8EWRV0NJpgNx5nOvHnvTdvX55e4p40sc7Cd+KoUOV2rrs5KiYpSows0tA5GYJZIA5DYZomWBag1C+7woUSV4aCUMzRtdnrMOluszmTSB0tothBRODRLUMICCa3CRjU8mk5jvm2NE63mwucdylDdYobiEbtAEG3qvo5jvoOwwygtaTmWeQqGgnEKtGozrmxLLxYiQ6Anbe59TDBjgVdmC8icvBVR0eLcZiuUYJvfy5uZlvwDuH/jgX+bcHJZMaFCIwr3Ancm7SD8f78qfPZwKYUl1mrTRcWmkQFl881diEK3zKafZw8vM3GvwAqX21CpU/DZX2+DvTf3BOZz1mA/WBzchdEwqVP6+c5VM79qP60uifzzK3sDJF7CRg==</officeatwork>
</file>

<file path=customXml/item5.xml><?xml version="1.0" encoding="utf-8"?>
<officeatwork xmlns="http://schemas.officeatwork.com/CustomXMLPart">
  <tab>	</tab>
  <Page>Seiten</Page>
  <Classification/>
  <TOC>Inhaltsverzeichnis</TOC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6877-B8CA-4165-A492-D37E0A12E2A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FA9837A-D104-474E-843C-75814A48AD9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293394D-DEE8-44EF-BC60-CDC5C53B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4</cp:revision>
  <cp:lastPrinted>2022-03-16T15:07:00Z</cp:lastPrinted>
  <dcterms:created xsi:type="dcterms:W3CDTF">2022-06-02T07:15:00Z</dcterms:created>
  <dcterms:modified xsi:type="dcterms:W3CDTF">2022-06-02T07:17:00Z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