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A76FBF" w:rsidRDefault="005942A3" w:rsidP="005942A3">
      <w:pPr>
        <w:pStyle w:val="1pt"/>
        <w:spacing w:line="20" w:lineRule="exact"/>
        <w:sectPr w:rsidR="005942A3" w:rsidRPr="00A76FBF" w:rsidSect="00A76FB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A76FBF" w:rsidRPr="00D3349E" w:rsidRDefault="00A76FBF" w:rsidP="00A76FBF">
      <w:pPr>
        <w:jc w:val="center"/>
        <w:rPr>
          <w:b/>
          <w:sz w:val="30"/>
          <w:szCs w:val="30"/>
        </w:rPr>
      </w:pPr>
      <w:bookmarkStart w:id="2" w:name="Titel"/>
      <w:r w:rsidRPr="00D3349E">
        <w:rPr>
          <w:b/>
          <w:sz w:val="30"/>
          <w:szCs w:val="30"/>
        </w:rPr>
        <w:t>Bewilligung von Privatschulen und privaten Kindergärten</w:t>
      </w:r>
    </w:p>
    <w:p w:rsidR="00A76FBF" w:rsidRDefault="00A76FBF" w:rsidP="00A76F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GESUCH</w:t>
      </w:r>
    </w:p>
    <w:p w:rsidR="00A76FBF" w:rsidRDefault="00A76FBF" w:rsidP="00A76F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für natürliche Personen</w:t>
      </w:r>
    </w:p>
    <w:p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6573"/>
      </w:tblGrid>
      <w:tr w:rsidR="00A76FBF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83028A">
              <w:rPr>
                <w:b/>
              </w:rPr>
              <w:t>Gesuchsteller</w:t>
            </w:r>
            <w:r>
              <w:rPr>
                <w:b/>
              </w:rPr>
              <w:t>/in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3028A">
              <w:rPr>
                <w:b/>
                <w:sz w:val="18"/>
                <w:szCs w:val="18"/>
              </w:rPr>
              <w:t xml:space="preserve">(die Bewilligung wird auf diese </w:t>
            </w:r>
            <w:r>
              <w:rPr>
                <w:b/>
                <w:sz w:val="18"/>
                <w:szCs w:val="18"/>
              </w:rPr>
              <w:t>natürliche</w:t>
            </w:r>
            <w:r w:rsidRPr="0083028A">
              <w:rPr>
                <w:b/>
                <w:sz w:val="18"/>
                <w:szCs w:val="18"/>
              </w:rPr>
              <w:t xml:space="preserve"> Person</w:t>
            </w:r>
            <w:r>
              <w:rPr>
                <w:b/>
                <w:sz w:val="18"/>
                <w:szCs w:val="18"/>
              </w:rPr>
              <w:t>/en</w:t>
            </w:r>
            <w:r w:rsidRPr="0083028A">
              <w:rPr>
                <w:b/>
                <w:sz w:val="18"/>
                <w:szCs w:val="18"/>
              </w:rPr>
              <w:t xml:space="preserve"> ausgestellt)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740" w:type="dxa"/>
          </w:tcPr>
          <w:p w:rsidR="00A76FBF" w:rsidRDefault="00101902" w:rsidP="00BD58B0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098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FBF">
              <w:tab/>
              <w:t>liegt bei</w:t>
            </w:r>
          </w:p>
        </w:tc>
      </w:tr>
    </w:tbl>
    <w:p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6573"/>
      </w:tblGrid>
      <w:tr w:rsidR="00A76FBF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right" w:pos="9356"/>
              </w:tabs>
              <w:spacing w:before="20" w:after="20"/>
            </w:pPr>
            <w:r w:rsidRPr="0083028A">
              <w:rPr>
                <w:b/>
              </w:rPr>
              <w:t>Gesuchsteller</w:t>
            </w:r>
            <w:r>
              <w:rPr>
                <w:b/>
              </w:rPr>
              <w:t>/in</w:t>
            </w:r>
            <w:r>
              <w:rPr>
                <w:b/>
              </w:rPr>
              <w:tab/>
            </w:r>
            <w:r w:rsidRPr="00881ECB">
              <w:rPr>
                <w:b/>
                <w:sz w:val="18"/>
                <w:szCs w:val="18"/>
              </w:rPr>
              <w:t>(fakultativ)</w:t>
            </w:r>
            <w:r>
              <w:rPr>
                <w:b/>
              </w:rPr>
              <w:t xml:space="preserve"> </w:t>
            </w:r>
            <w:r w:rsidRPr="0083028A">
              <w:rPr>
                <w:b/>
                <w:sz w:val="18"/>
                <w:szCs w:val="18"/>
              </w:rPr>
              <w:t xml:space="preserve">(die Bewilligung wird auf diese </w:t>
            </w:r>
            <w:r>
              <w:rPr>
                <w:b/>
                <w:sz w:val="18"/>
                <w:szCs w:val="18"/>
              </w:rPr>
              <w:t>natürliche</w:t>
            </w:r>
            <w:r w:rsidRPr="0083028A">
              <w:rPr>
                <w:b/>
                <w:sz w:val="18"/>
                <w:szCs w:val="18"/>
              </w:rPr>
              <w:t xml:space="preserve"> Person</w:t>
            </w:r>
            <w:r>
              <w:rPr>
                <w:b/>
                <w:sz w:val="18"/>
                <w:szCs w:val="18"/>
              </w:rPr>
              <w:t>/en</w:t>
            </w:r>
            <w:r w:rsidRPr="0083028A">
              <w:rPr>
                <w:b/>
                <w:sz w:val="18"/>
                <w:szCs w:val="18"/>
              </w:rPr>
              <w:t xml:space="preserve"> ausgestellt)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740" w:type="dxa"/>
          </w:tcPr>
          <w:p w:rsidR="00A76FBF" w:rsidRDefault="00101902" w:rsidP="00BD58B0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4803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</w:tbl>
    <w:p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8"/>
        <w:gridCol w:w="6569"/>
      </w:tblGrid>
      <w:tr w:rsidR="00A76FBF" w:rsidTr="00BD58B0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>
              <w:rPr>
                <w:b/>
              </w:rPr>
              <w:t>Korrespondenzadresse</w:t>
            </w:r>
          </w:p>
        </w:tc>
        <w:tc>
          <w:tcPr>
            <w:tcW w:w="6740" w:type="dxa"/>
            <w:tcBorders>
              <w:left w:val="nil"/>
            </w:tcBorders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Komplette Adresse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Ansprechperson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Webseite</w:t>
            </w:r>
          </w:p>
        </w:tc>
        <w:tc>
          <w:tcPr>
            <w:tcW w:w="6740" w:type="dxa"/>
          </w:tcPr>
          <w:p w:rsidR="00A76FBF" w:rsidRDefault="00A76FBF" w:rsidP="00BD58B0">
            <w:pPr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6573"/>
      </w:tblGrid>
      <w:tr w:rsidR="00A76FBF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:rsidR="00A76FBF" w:rsidRPr="00856CA4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</w:rPr>
            </w:pPr>
            <w:r>
              <w:rPr>
                <w:b/>
              </w:rPr>
              <w:t>P</w:t>
            </w:r>
            <w:r w:rsidRPr="00856CA4">
              <w:rPr>
                <w:b/>
              </w:rPr>
              <w:t>ädagogisch ausgebildete Person, die den Unterricht verantwor</w:t>
            </w:r>
            <w:r>
              <w:rPr>
                <w:b/>
              </w:rPr>
              <w:t>tet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493C52">
            <w:pPr>
              <w:keepNext/>
              <w:keepLines/>
              <w:spacing w:before="20" w:after="20"/>
              <w:ind w:right="-55"/>
              <w:rPr>
                <w:b/>
              </w:rPr>
            </w:pPr>
            <w:r w:rsidRPr="00856CA4">
              <w:rPr>
                <w:b/>
              </w:rPr>
              <w:t xml:space="preserve">Angaben zu den </w:t>
            </w:r>
            <w:r w:rsidR="00493C52">
              <w:rPr>
                <w:b/>
              </w:rPr>
              <w:br/>
            </w:r>
            <w:r w:rsidRPr="00856CA4">
              <w:rPr>
                <w:b/>
              </w:rPr>
              <w:t>bisherigen pädagogischen Tätigkeiten</w:t>
            </w:r>
          </w:p>
        </w:tc>
        <w:tc>
          <w:tcPr>
            <w:tcW w:w="6740" w:type="dxa"/>
          </w:tcPr>
          <w:p w:rsidR="001A1BF9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4477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 xml:space="preserve">liegen bei </w:t>
            </w:r>
          </w:p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 xml:space="preserve">Kopie des Diploms </w:t>
            </w:r>
            <w:r w:rsidRPr="00856CA4">
              <w:rPr>
                <w:b/>
              </w:rPr>
              <w:t>der relevanten pädagogischen Aus-/Weiterbildung</w:t>
            </w:r>
          </w:p>
        </w:tc>
        <w:tc>
          <w:tcPr>
            <w:tcW w:w="6740" w:type="dxa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6239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740" w:type="dxa"/>
          </w:tcPr>
          <w:p w:rsidR="00A76FBF" w:rsidRDefault="00101902" w:rsidP="00BD58B0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1246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</w:tbl>
    <w:p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6573"/>
      </w:tblGrid>
      <w:tr w:rsidR="00A76FBF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:rsidR="00A76FBF" w:rsidRPr="00856CA4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>Weitere p</w:t>
            </w:r>
            <w:r w:rsidRPr="00856CA4">
              <w:rPr>
                <w:b/>
              </w:rPr>
              <w:t>ädagogisch ausgebildete Person, die den Unterricht verantwor</w:t>
            </w:r>
            <w:r>
              <w:rPr>
                <w:b/>
              </w:rPr>
              <w:t>tet</w:t>
            </w:r>
            <w:r>
              <w:rPr>
                <w:b/>
              </w:rPr>
              <w:tab/>
            </w:r>
            <w:r w:rsidRPr="00863B20">
              <w:rPr>
                <w:b/>
                <w:sz w:val="18"/>
                <w:szCs w:val="18"/>
              </w:rPr>
              <w:t>(fakultativ)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40" w:type="dxa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493C52">
            <w:pPr>
              <w:keepNext/>
              <w:keepLines/>
              <w:spacing w:before="20" w:after="20"/>
              <w:ind w:right="-55"/>
              <w:rPr>
                <w:b/>
              </w:rPr>
            </w:pPr>
            <w:r w:rsidRPr="00856CA4">
              <w:rPr>
                <w:b/>
              </w:rPr>
              <w:t xml:space="preserve">Angaben zu den </w:t>
            </w:r>
            <w:r w:rsidR="00493C52">
              <w:rPr>
                <w:b/>
              </w:rPr>
              <w:br/>
            </w:r>
            <w:r w:rsidRPr="00856CA4">
              <w:rPr>
                <w:b/>
              </w:rPr>
              <w:t>bisherigen pädagogischen Tätigkeiten</w:t>
            </w:r>
          </w:p>
        </w:tc>
        <w:tc>
          <w:tcPr>
            <w:tcW w:w="6740" w:type="dxa"/>
          </w:tcPr>
          <w:p w:rsidR="001A1BF9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1878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 xml:space="preserve">liegen bei </w:t>
            </w:r>
          </w:p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 xml:space="preserve">Kopie des Diploms </w:t>
            </w:r>
            <w:r w:rsidRPr="00856CA4">
              <w:rPr>
                <w:b/>
              </w:rPr>
              <w:t>der relevanten pädagogischen Aus-/Weiterbildung</w:t>
            </w:r>
          </w:p>
        </w:tc>
        <w:tc>
          <w:tcPr>
            <w:tcW w:w="6740" w:type="dxa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0822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  <w:tr w:rsidR="00A76FBF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740" w:type="dxa"/>
          </w:tcPr>
          <w:p w:rsidR="00A76FBF" w:rsidRDefault="00101902" w:rsidP="00BD58B0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6788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</w:tbl>
    <w:p w:rsidR="00A76FBF" w:rsidRDefault="00A76FBF" w:rsidP="00A76FBF"/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3370"/>
        <w:gridCol w:w="3180"/>
      </w:tblGrid>
      <w:tr w:rsidR="00A76FBF" w:rsidTr="00834166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>
              <w:rPr>
                <w:b/>
              </w:rPr>
              <w:t>Privatschule</w:t>
            </w:r>
          </w:p>
        </w:tc>
        <w:tc>
          <w:tcPr>
            <w:tcW w:w="655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Hauptstandort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Nebenstandort 1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Nebenstandort 2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Nimmt Betrieb auf am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493C52">
            <w:pPr>
              <w:keepNext/>
              <w:keepLines/>
              <w:spacing w:before="20" w:after="20"/>
              <w:ind w:right="-137"/>
              <w:rPr>
                <w:b/>
              </w:rPr>
            </w:pPr>
            <w:r>
              <w:rPr>
                <w:b/>
              </w:rPr>
              <w:t>Erwartete Anzahl Schüler</w:t>
            </w:r>
            <w:r w:rsidR="00493C52">
              <w:rPr>
                <w:b/>
              </w:rPr>
              <w:t>-</w:t>
            </w:r>
            <w:r>
              <w:rPr>
                <w:b/>
              </w:rPr>
              <w:t>Innen bei Schulstart</w:t>
            </w:r>
          </w:p>
        </w:tc>
        <w:tc>
          <w:tcPr>
            <w:tcW w:w="6550" w:type="dxa"/>
            <w:gridSpan w:val="2"/>
          </w:tcPr>
          <w:p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Unterrichtssprache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A76FBF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vMerge w:val="restart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Andere Unterrichtssprache in einzelnen Fächern</w:t>
            </w:r>
          </w:p>
        </w:tc>
        <w:tc>
          <w:tcPr>
            <w:tcW w:w="3370" w:type="dxa"/>
            <w:tcBorders>
              <w:bottom w:val="nil"/>
            </w:tcBorders>
          </w:tcPr>
          <w:p w:rsidR="00A76FBF" w:rsidRDefault="00A76FBF" w:rsidP="00BD58B0">
            <w:pPr>
              <w:keepNext/>
              <w:keepLines/>
              <w:tabs>
                <w:tab w:val="left" w:pos="743"/>
                <w:tab w:val="left" w:pos="3436"/>
                <w:tab w:val="left" w:pos="4570"/>
              </w:tabs>
              <w:spacing w:before="20"/>
              <w:ind w:left="743" w:hanging="743"/>
            </w:pPr>
            <w:r>
              <w:t>Fach: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0" w:type="dxa"/>
            <w:tcBorders>
              <w:bottom w:val="nil"/>
            </w:tcBorders>
          </w:tcPr>
          <w:p w:rsidR="00A76FBF" w:rsidRDefault="00A76FBF" w:rsidP="00BD58B0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before="20"/>
              <w:ind w:left="1058" w:hanging="1058"/>
            </w:pPr>
            <w:r>
              <w:t>Sprache: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vMerge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A76FBF" w:rsidRDefault="00A76FBF" w:rsidP="00BD58B0">
            <w:pPr>
              <w:keepNext/>
              <w:keepLines/>
              <w:tabs>
                <w:tab w:val="left" w:pos="743"/>
                <w:tab w:val="left" w:pos="3436"/>
                <w:tab w:val="left" w:pos="4570"/>
              </w:tabs>
              <w:spacing w:after="20"/>
              <w:ind w:left="743" w:hanging="743"/>
            </w:pPr>
            <w:r>
              <w:t>Fach: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0" w:type="dxa"/>
            <w:tcBorders>
              <w:top w:val="nil"/>
            </w:tcBorders>
          </w:tcPr>
          <w:p w:rsidR="00A76FBF" w:rsidRDefault="00A76FBF" w:rsidP="00BD58B0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after="20"/>
              <w:ind w:left="1058" w:hanging="1058"/>
            </w:pPr>
            <w:r>
              <w:t>Sprache: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Pädagogisches Konzept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1996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Angaben zu den Schul</w:t>
            </w:r>
            <w:r>
              <w:rPr>
                <w:b/>
              </w:rPr>
              <w:softHyphen/>
              <w:t>einrichtungen</w:t>
            </w:r>
          </w:p>
        </w:tc>
        <w:tc>
          <w:tcPr>
            <w:tcW w:w="6550" w:type="dxa"/>
            <w:gridSpan w:val="2"/>
          </w:tcPr>
          <w:p w:rsidR="001A1BF9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821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 xml:space="preserve">liegen bei </w:t>
            </w:r>
          </w:p>
          <w:p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Bewertung der Brandsicherheit durch die GVB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9876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  <w:t>liegt bei</w:t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Pr="0083028A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Unterrichtete Stufen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13001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  <w:r w:rsidR="00A76FBF">
              <w:t>Kindergarten</w:t>
            </w:r>
            <w:r w:rsidR="00A76FBF">
              <w:tab/>
            </w:r>
            <w:r w:rsidR="00A76FBF">
              <w:fldChar w:fldCharType="begin">
                <w:ffData>
                  <w:name w:val="Text7"/>
                  <w:enabled/>
                  <w:calcOnExit w:val="0"/>
                  <w:textInput>
                    <w:default w:val="1. und 2. Jahr"/>
                  </w:textInput>
                </w:ffData>
              </w:fldChar>
            </w:r>
            <w:bookmarkStart w:id="10" w:name="Text7"/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1. und 2. Jahr</w:t>
            </w:r>
            <w:r w:rsidR="00A76FBF">
              <w:fldChar w:fldCharType="end"/>
            </w:r>
            <w:bookmarkEnd w:id="10"/>
          </w:p>
          <w:p w:rsidR="00A76FBF" w:rsidRDefault="00101902" w:rsidP="00BD58B0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14521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  <w:r w:rsidR="00A76FBF">
              <w:t>Primarstufe</w:t>
            </w:r>
            <w:r w:rsidR="00A76FBF">
              <w:tab/>
            </w:r>
            <w:r w:rsidR="00A76FBF">
              <w:fldChar w:fldCharType="begin">
                <w:ffData>
                  <w:name w:val="Text8"/>
                  <w:enabled/>
                  <w:calcOnExit w:val="0"/>
                  <w:textInput>
                    <w:default w:val="1. bis 6. Jahr"/>
                  </w:textInput>
                </w:ffData>
              </w:fldChar>
            </w:r>
            <w:bookmarkStart w:id="11" w:name="Text8"/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1. bis 6. Jahr</w:t>
            </w:r>
            <w:r w:rsidR="00A76FBF">
              <w:fldChar w:fldCharType="end"/>
            </w:r>
            <w:bookmarkEnd w:id="11"/>
          </w:p>
          <w:p w:rsidR="00A76FBF" w:rsidRDefault="00101902" w:rsidP="003D4A73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-9837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  <w:r w:rsidR="00A76FBF">
              <w:t>Sekundarstufe I</w:t>
            </w:r>
            <w:r w:rsidR="00A76FBF">
              <w:tab/>
            </w:r>
            <w:r w:rsidR="00A76FBF">
              <w:fldChar w:fldCharType="begin">
                <w:ffData>
                  <w:name w:val="Text9"/>
                  <w:enabled/>
                  <w:calcOnExit w:val="0"/>
                  <w:textInput>
                    <w:default w:val="7. bis 9. Jahr"/>
                  </w:textInput>
                </w:ffData>
              </w:fldChar>
            </w:r>
            <w:bookmarkStart w:id="12" w:name="Text9"/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7. bis 9. Jahr</w:t>
            </w:r>
            <w:r w:rsidR="00A76FBF">
              <w:fldChar w:fldCharType="end"/>
            </w:r>
            <w:bookmarkEnd w:id="12"/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Internationale Schule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-21430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Tagesschulangebot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spacing w:before="20" w:after="20"/>
            </w:pPr>
            <w:sdt>
              <w:sdtPr>
                <w:id w:val="-9648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Internatsbetrieb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keepNext/>
              <w:keepLines/>
              <w:spacing w:before="20" w:after="20"/>
            </w:pPr>
            <w:sdt>
              <w:sdtPr>
                <w:id w:val="-7866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A76FBF" w:rsidRDefault="00A76FBF" w:rsidP="00BD58B0">
            <w:pPr>
              <w:spacing w:before="20" w:after="20"/>
              <w:rPr>
                <w:b/>
              </w:rPr>
            </w:pPr>
            <w:r>
              <w:rPr>
                <w:b/>
              </w:rPr>
              <w:t>Angebote für Kinder im Vorschulalter</w:t>
            </w:r>
          </w:p>
        </w:tc>
        <w:tc>
          <w:tcPr>
            <w:tcW w:w="6550" w:type="dxa"/>
            <w:gridSpan w:val="2"/>
          </w:tcPr>
          <w:p w:rsidR="00A76FBF" w:rsidRDefault="00101902" w:rsidP="00BD58B0">
            <w:pPr>
              <w:spacing w:before="20" w:after="20"/>
            </w:pPr>
            <w:sdt>
              <w:sdtPr>
                <w:id w:val="6407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</w:tbl>
    <w:p w:rsidR="00A76FBF" w:rsidRDefault="00A76FBF" w:rsidP="00A76FBF"/>
    <w:p w:rsidR="00A76FBF" w:rsidRPr="00B0341F" w:rsidRDefault="00A76FBF" w:rsidP="00A76FBF">
      <w:pPr>
        <w:keepNext/>
        <w:keepLines/>
        <w:spacing w:after="60"/>
        <w:rPr>
          <w:b/>
        </w:rPr>
      </w:pPr>
      <w:r>
        <w:rPr>
          <w:b/>
        </w:rPr>
        <w:t>Einwilligung</w:t>
      </w:r>
    </w:p>
    <w:p w:rsidR="00A76FBF" w:rsidRDefault="00A76FBF" w:rsidP="00A76FBF">
      <w:pPr>
        <w:keepNext/>
        <w:keepLines/>
      </w:pPr>
      <w:r>
        <w:t xml:space="preserve">Die Gesuchstellerin bzw. der Gesuchsteller erklärt sich hiermit damit einverstanden, dass die </w:t>
      </w:r>
      <w:r w:rsidR="00F25376">
        <w:br/>
        <w:t>Bildungs- und Kulturdirektion</w:t>
      </w:r>
      <w:r>
        <w:t xml:space="preserve"> des Kantons Bern die Adressangaben sowie Angaben zu den Unterrichtsangeboten der bewilligten Privatschule veröffentlicht.</w:t>
      </w:r>
    </w:p>
    <w:p w:rsidR="00A76FBF" w:rsidRDefault="00A76FBF" w:rsidP="00A76FBF">
      <w:pPr>
        <w:keepNext/>
        <w:keepLines/>
      </w:pPr>
    </w:p>
    <w:p w:rsidR="00A76FBF" w:rsidRDefault="00A76FBF" w:rsidP="00A76FBF">
      <w:pPr>
        <w:keepNext/>
        <w:keepLines/>
      </w:pPr>
    </w:p>
    <w:p w:rsidR="00A76FBF" w:rsidRDefault="00A76FBF" w:rsidP="00A76FBF">
      <w:pPr>
        <w:keepNext/>
        <w:keepLines/>
        <w:pBdr>
          <w:bottom w:val="single" w:sz="4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6FBF" w:rsidRPr="00D3349E" w:rsidRDefault="00A76FBF" w:rsidP="00A76FBF">
      <w:pPr>
        <w:tabs>
          <w:tab w:val="left" w:pos="2835"/>
        </w:tabs>
      </w:pPr>
      <w:r>
        <w:t>Ort/Datum</w:t>
      </w:r>
      <w:r>
        <w:tab/>
        <w:t>Unterschrift der Gesuchstellerin/des Gesuchstellers</w:t>
      </w:r>
    </w:p>
    <w:p w:rsidR="00927016" w:rsidRPr="00A76FBF" w:rsidRDefault="00927016" w:rsidP="00927016">
      <w:pPr>
        <w:pStyle w:val="1pt"/>
      </w:pPr>
    </w:p>
    <w:bookmarkEnd w:id="2"/>
    <w:sectPr w:rsidR="00927016" w:rsidRPr="00A76FBF" w:rsidSect="00ED2DA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BF" w:rsidRPr="00A76FBF" w:rsidRDefault="00A76FBF">
      <w:r w:rsidRPr="00A76FBF">
        <w:separator/>
      </w:r>
    </w:p>
  </w:endnote>
  <w:endnote w:type="continuationSeparator" w:id="0">
    <w:p w:rsidR="00A76FBF" w:rsidRPr="00A76FBF" w:rsidRDefault="00A76FBF">
      <w:r w:rsidRPr="00A76F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A76FBF" w:rsidRDefault="00246956">
    <w:pPr>
      <w:pStyle w:val="Fuzeile"/>
    </w:pPr>
    <w:bookmarkStart w:id="0" w:name="MetaTool_Script4"/>
    <w:r w:rsidRPr="00A76FBF">
      <w:t>Ges_Lnr_4</w:t>
    </w:r>
    <w:bookmarkEnd w:id="0"/>
    <w:r w:rsidR="00DB670D" w:rsidRPr="00A76F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6FBF" w:rsidRPr="00A76F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75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6FBF" w:rsidRPr="00A76F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758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A76F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6FBF" w:rsidRPr="00A76F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75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6FBF" w:rsidRPr="00A76F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758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76FBF">
      <w:t xml:space="preserve"> / </w:t>
    </w:r>
    <w:bookmarkStart w:id="1" w:name="MetaTool_Script5"/>
    <w:r w:rsidRPr="00A76FBF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425719" w:rsidRDefault="00425719" w:rsidP="00425719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 xml:space="preserve">2019.ERZ.629 / </w:t>
    </w:r>
    <w:r w:rsidRPr="005630B0">
      <w:rPr>
        <w:sz w:val="16"/>
        <w:szCs w:val="16"/>
      </w:rPr>
      <w:t>679484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3A" w:rsidRPr="008170B0" w:rsidRDefault="005630B0" w:rsidP="008170B0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 xml:space="preserve">2019.ERZ.629 / </w:t>
    </w:r>
    <w:r w:rsidRPr="005630B0">
      <w:rPr>
        <w:sz w:val="16"/>
        <w:szCs w:val="16"/>
      </w:rPr>
      <w:t>679484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20" w:rsidRPr="008170B0" w:rsidRDefault="00B57580" w:rsidP="008170B0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# 693228</w:t>
    </w:r>
    <w:r>
      <w:rPr>
        <w:sz w:val="16"/>
        <w:szCs w:val="16"/>
      </w:rPr>
      <w:tab/>
      <w:t>01.07.2015/TLO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BF" w:rsidRPr="00A76FBF" w:rsidRDefault="00A76FBF">
      <w:r w:rsidRPr="00A76FBF">
        <w:separator/>
      </w:r>
    </w:p>
  </w:footnote>
  <w:footnote w:type="continuationSeparator" w:id="0">
    <w:p w:rsidR="00A76FBF" w:rsidRPr="00A76FBF" w:rsidRDefault="00A76FBF">
      <w:r w:rsidRPr="00A76F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A76FBF" w:rsidRDefault="002E4A58" w:rsidP="00F64BCA">
    <w:r w:rsidRPr="00A76FBF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A76FBF" w:rsidRDefault="00A76FBF" w:rsidP="00A76FBF">
    <w:pPr>
      <w:pStyle w:val="Kopfzeile"/>
    </w:pPr>
    <w:r w:rsidRPr="00A76FBF"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A9" w:rsidRDefault="00B57580" w:rsidP="00603BA9">
    <w:pPr>
      <w:pStyle w:val="Kopfzeile2"/>
    </w:pPr>
    <w:r>
      <w:t>Bildungs- und Kulturdirektion des Kantons Bern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250944" w:rsidTr="00BF5EB3">
      <w:trPr>
        <w:trHeight w:hRule="exact" w:val="1077"/>
      </w:trPr>
      <w:tc>
        <w:tcPr>
          <w:tcW w:w="2438" w:type="dxa"/>
        </w:tcPr>
        <w:p w:rsidR="00D67F3A" w:rsidRDefault="00B57580" w:rsidP="00B27990">
          <w:pPr>
            <w:pStyle w:val="dir1"/>
          </w:pPr>
          <w:bookmarkStart w:id="14" w:name="dir1"/>
          <w:bookmarkStart w:id="15" w:name="Gesamt"/>
          <w:r>
            <w:t>Erziehungsdirektion</w:t>
          </w:r>
          <w:bookmarkEnd w:id="14"/>
        </w:p>
        <w:p w:rsidR="00D67F3A" w:rsidRPr="00F20F4B" w:rsidRDefault="00B57580" w:rsidP="00B27990">
          <w:pPr>
            <w:pStyle w:val="dir1"/>
          </w:pPr>
          <w:r>
            <w:t xml:space="preserve">des </w:t>
          </w:r>
          <w:r w:rsidRPr="00F20F4B">
            <w:t>Kantons Bern</w:t>
          </w:r>
        </w:p>
        <w:bookmarkEnd w:id="15"/>
        <w:p w:rsidR="00D67F3A" w:rsidRPr="00BF5EB3" w:rsidRDefault="00101902" w:rsidP="00B27990">
          <w:pPr>
            <w:pStyle w:val="dir1"/>
          </w:pPr>
        </w:p>
      </w:tc>
      <w:tc>
        <w:tcPr>
          <w:tcW w:w="2438" w:type="dxa"/>
        </w:tcPr>
        <w:p w:rsidR="00D67F3A" w:rsidRPr="00F20F4B" w:rsidRDefault="00B57580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Direction de</w:t>
          </w:r>
        </w:p>
        <w:p w:rsidR="00D67F3A" w:rsidRPr="00F20F4B" w:rsidRDefault="00B57580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l’instruction publique</w:t>
          </w:r>
        </w:p>
        <w:p w:rsidR="00D67F3A" w:rsidRPr="00F20F4B" w:rsidRDefault="00B57580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du canton de Berne</w:t>
          </w:r>
        </w:p>
        <w:p w:rsidR="00D67F3A" w:rsidRPr="00F20F4B" w:rsidRDefault="00101902" w:rsidP="00BF5EB3">
          <w:pPr>
            <w:pStyle w:val="Kopfzeile"/>
            <w:rPr>
              <w:b/>
              <w:lang w:val="fr-FR"/>
            </w:rPr>
          </w:pPr>
        </w:p>
      </w:tc>
    </w:tr>
    <w:tr w:rsidR="00D67F3A" w:rsidRPr="00250944" w:rsidTr="00BF5EB3">
      <w:trPr>
        <w:trHeight w:hRule="exact" w:val="771"/>
      </w:trPr>
      <w:tc>
        <w:tcPr>
          <w:tcW w:w="2438" w:type="dxa"/>
        </w:tcPr>
        <w:p w:rsidR="00D67F3A" w:rsidRDefault="00B57580" w:rsidP="004F762C">
          <w:pPr>
            <w:pStyle w:val="Kopfzeile"/>
          </w:pPr>
          <w:bookmarkStart w:id="16" w:name="amt"/>
          <w:r>
            <w:t>Amt für Kindergarten,</w:t>
          </w:r>
          <w:r>
            <w:br/>
            <w:t xml:space="preserve">Volksschule und Beratung </w:t>
          </w:r>
          <w:bookmarkEnd w:id="16"/>
        </w:p>
      </w:tc>
      <w:tc>
        <w:tcPr>
          <w:tcW w:w="2438" w:type="dxa"/>
        </w:tcPr>
        <w:p w:rsidR="00D67F3A" w:rsidRPr="004F762C" w:rsidRDefault="00B57580" w:rsidP="004F762C">
          <w:pPr>
            <w:pStyle w:val="Kopfzeile"/>
            <w:rPr>
              <w:lang w:val="fr-FR"/>
            </w:rPr>
          </w:pPr>
          <w:r w:rsidRPr="004F762C">
            <w:rPr>
              <w:lang w:val="fr-FR"/>
            </w:rPr>
            <w:t xml:space="preserve">Office de l’enseignement préscolaire et obligatoire, </w:t>
          </w:r>
          <w:r>
            <w:rPr>
              <w:lang w:val="fr-FR"/>
            </w:rPr>
            <w:t>du conseil et de l’orientation</w:t>
          </w:r>
        </w:p>
      </w:tc>
    </w:tr>
  </w:tbl>
  <w:p w:rsidR="00D67F3A" w:rsidRDefault="00B57580" w:rsidP="00F33A69">
    <w:pPr>
      <w:pStyle w:val="Kopfzeile"/>
      <w:spacing w:after="600"/>
    </w:pPr>
    <w:r>
      <w:drawing>
        <wp:anchor distT="0" distB="0" distL="114300" distR="114300" simplePos="0" relativeHeight="251671552" behindDoc="1" locked="0" layoutInCell="1" allowOverlap="1" wp14:anchorId="17A977EF" wp14:editId="5B6ABDE0">
          <wp:simplePos x="0" y="0"/>
          <wp:positionH relativeFrom="page">
            <wp:posOffset>219075</wp:posOffset>
          </wp:positionH>
          <wp:positionV relativeFrom="page">
            <wp:posOffset>4648200</wp:posOffset>
          </wp:positionV>
          <wp:extent cx="557999" cy="683016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gKkLWQfJeK5i8k1EUbWdQMuA+wG95UGRN48kFScWljzCH+04Or1vnS6P4bFPo0HkC9i58oovEAjnF8nTsUAaQ==" w:salt="R/YaiqcvGoVcAEmYL2xO1A=="/>
  <w:defaultTabStop w:val="851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058556831792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76FBF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4CBC"/>
    <w:rsid w:val="00036965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902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BF9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0944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D4A73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25719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3C52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30B0"/>
    <w:rsid w:val="00565B76"/>
    <w:rsid w:val="0056693A"/>
    <w:rsid w:val="00582C58"/>
    <w:rsid w:val="00585731"/>
    <w:rsid w:val="00586E75"/>
    <w:rsid w:val="00590C63"/>
    <w:rsid w:val="005942A3"/>
    <w:rsid w:val="005A01A4"/>
    <w:rsid w:val="005B050F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2443"/>
    <w:rsid w:val="007C4472"/>
    <w:rsid w:val="007C6AB3"/>
    <w:rsid w:val="007C7082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34166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C56"/>
    <w:rsid w:val="009E0E4C"/>
    <w:rsid w:val="009E1B47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2F96"/>
    <w:rsid w:val="00A45CAA"/>
    <w:rsid w:val="00A54BCA"/>
    <w:rsid w:val="00A64124"/>
    <w:rsid w:val="00A76703"/>
    <w:rsid w:val="00A76FBF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57580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376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C60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ED51B6"/>
  <w15:docId w15:val="{5600AC7F-6257-4324-8C7E-7475660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numbering" w:customStyle="1" w:styleId="KantonListe">
    <w:name w:val="Kanton_Liste"/>
    <w:uiPriority w:val="99"/>
    <w:rsid w:val="00A76FBF"/>
    <w:pPr>
      <w:numPr>
        <w:numId w:val="18"/>
      </w:numPr>
    </w:pPr>
  </w:style>
  <w:style w:type="table" w:customStyle="1" w:styleId="KantonTab2">
    <w:name w:val="Kanton_Tab2"/>
    <w:basedOn w:val="NormaleTabelle"/>
    <w:uiPriority w:val="99"/>
    <w:rsid w:val="00A76FBF"/>
    <w:rPr>
      <w:rFonts w:asciiTheme="minorHAnsi" w:eastAsiaTheme="minorHAnsi" w:hAnsiTheme="minorHAnsi" w:cstheme="minorBidi"/>
      <w:sz w:val="22"/>
      <w:szCs w:val="22"/>
      <w:lang w:val="de-CH"/>
    </w:rPr>
    <w:tblPr>
      <w:tblCellMar>
        <w:left w:w="0" w:type="dxa"/>
        <w:right w:w="0" w:type="dxa"/>
      </w:tblCellMar>
    </w:tblPr>
  </w:style>
  <w:style w:type="paragraph" w:customStyle="1" w:styleId="dir1">
    <w:name w:val="dir1"/>
    <w:basedOn w:val="Kopfzeile"/>
    <w:rsid w:val="00A76FBF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/>
      <w:bCs w:val="0"/>
      <w:noProof w:val="0"/>
      <w:spacing w:val="0"/>
      <w:sz w:val="18"/>
      <w:szCs w:val="22"/>
      <w:lang w:eastAsia="en-US"/>
    </w:rPr>
  </w:style>
  <w:style w:type="paragraph" w:customStyle="1" w:styleId="Kopfzeile2">
    <w:name w:val="Kopfzeile 2"/>
    <w:basedOn w:val="Kopfzeile"/>
    <w:rsid w:val="00A76FBF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Cs w:val="0"/>
      <w:noProof w:val="0"/>
      <w:spacing w:val="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Otu2zYUfhXCQIENS2yRkix7aI05cdN6sRdjTlOgfwJaOrYJU5TAS1PnefYWC7AfeaC9wigptzYSkywrBmz944v4nQuPvvPxSH/+/sfLKVUa5ExmOUi9nYNWg/vX0Hj0C03hVWufMxB6bpiGFhrGmn20F7U09t8cOMQakoNMHhmdG/2qtaRcQesLfwzuRbhx/yvELC8iWKMDBjxRV9+oWn83HrUGxCPYi3wPe2EvDLs9H0d9ErzslMDP8ZXf1uB1mi8vfxMrkLWwm7AzTpl4J+I1tdikNdjFbnxVgYdx4zgTrcF+JjSNdS10SvOcidUxXXCY0AVwW4GHcNfRa4Ej4HZRbo9yzYrgjwCRBtR+luZUbBt95FTqtLppdYBjpnlTlgdMKl3do/rtsiTh4ABMqNN+bpZL9qkpuOHcYftztnClPkwSCUrNtQTQbsyH8cwN2Gd660Y4bg0HDW7UdaqWOJZdTDRt6di2cL7OGtcP6KfGCEWAc6OoPm+AvJ5Sxhu3kW+Ps4bFsdAyS0xc8XgOa4lWYD81oJEFCGREgt6ClCDqnfNM2Z23BgcSLJSzeA3ojby8UArqt5nJlOpCyixBnlT/cZpnNq/kDrpzrWOdzzWvUQOP5IoKZgtZta1DBnEfY+zjIMSBF3Y9z8NdtwwOD0/2fkTDVKPl5YVEh0wkYKPZjMUOOsn4Rql4bTiUFd0DSbURq1qPh0aeixuf9ZRIbVf8E7FGTMKmqsYe44mFqd3S6tBwbWRyveyiPnZ3BnEv+5Z2hq9AQLxRWlJLHBR5LovA7TBsDXzPC4t916f9oeykpqyrVfL4bnfWbQfVbG4HuROcVTLxQ4CRj1HX91EvQCFulo27SB+FYb1GpKVG0M3HRXuxSX5aQDteN4mCTa0Q3rOzs3aJ61iL+iYt1bVxK++TYTDJVtkep/Hm/dqONjPbxJIy6/xFsaBedIqv07dZvG7b2cNrB32vDemy/kSyUCKSGV3d8fPIwBMqEhXTvPG0u/X9EPSIF+A5WwnbWbLxEEv1bHbcdLJfM8QBoZqePlWOyt+njpO3ApRu66eCyelk37V6QrlpHAmu5tTbWTL0IhyQLulHHom6Xb/398V7aPQ6ky7Zxr0+JhGxwULcxd0+jnpRD4cRDnsY21kW25WABEHgO6V8rk282aIplYzuoL3D0W4hxLvz4ajWrDIq0agybbzjsf6yt0NECPKI61RPC89tVXp2dO0tXZ5Zhv8wha6eEuxF5R4AvjHpG5OcTLoRf+ykkRcQ3MORb4XbFiwkNoM+Dn3c72I/wMTHni2kR4qffSeTppcXnIO044SiQsCjyXSFR1f2T+BTNUsELj6pynk7NVA4fxylnl2S/wOriPvpxPNxWUTS90m/65OwF7mfTr6bAMjv/wXBNUpnaWnl2lF9YuvsbJTFpnj94XoN8TXzn9mHKhaznAqtHrWBp1doOk5sc3wd5ycglwZWpnhCf5b/zv3XjJ17bzLrrqnBX/akzfY=</officeatwork>
</file>

<file path=customXml/item5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E4EFF69-255F-44F9-8C6F-B3F55636B11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6331412-61C1-4651-8F7C-4D91E7F1365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C9F3EAC-DA35-442F-9C42-85F7537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4</cp:revision>
  <cp:lastPrinted>2007-07-31T16:59:00Z</cp:lastPrinted>
  <dcterms:created xsi:type="dcterms:W3CDTF">2021-07-30T13:33:00Z</dcterms:created>
  <dcterms:modified xsi:type="dcterms:W3CDTF">2021-07-30T13:38:00Z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