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D2" w:rsidRDefault="002152C5" w:rsidP="00362CD2">
      <w:pPr>
        <w:spacing w:before="95"/>
        <w:rPr>
          <w:b/>
          <w:sz w:val="21"/>
        </w:rPr>
      </w:pPr>
      <w:r>
        <w:rPr>
          <w:b/>
          <w:sz w:val="21"/>
        </w:rPr>
        <w:t>Pädagogischer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Bericht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der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Heilpädagogin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des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Heilpädago</w:t>
      </w:r>
      <w:r w:rsidR="00362CD2">
        <w:rPr>
          <w:b/>
          <w:sz w:val="21"/>
        </w:rPr>
        <w:t>gen</w:t>
      </w:r>
    </w:p>
    <w:p w:rsidR="00362CD2" w:rsidRPr="00362CD2" w:rsidRDefault="00362CD2" w:rsidP="00362CD2">
      <w:pPr>
        <w:spacing w:before="95"/>
        <w:rPr>
          <w:b/>
          <w:sz w:val="2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09"/>
      </w:tblGrid>
      <w:tr w:rsidR="00C3360E" w:rsidTr="009E564F">
        <w:trPr>
          <w:trHeight w:val="276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1724462539" w:edGrp="everyone" w:colFirst="1" w:colLast="1"/>
            <w:r>
              <w:rPr>
                <w:sz w:val="20"/>
              </w:rPr>
              <w:t>Bericht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fü</w:t>
            </w:r>
            <w:r w:rsidR="00362CD2">
              <w:rPr>
                <w:sz w:val="20"/>
              </w:rPr>
              <w:t>r (Name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Vorname)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60E" w:rsidTr="009E564F">
        <w:trPr>
          <w:trHeight w:val="276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1464036501" w:edGrp="everyone" w:colFirst="1" w:colLast="1"/>
            <w:permEnd w:id="1724462539"/>
            <w:r>
              <w:rPr>
                <w:sz w:val="20"/>
              </w:rPr>
              <w:t>Adresse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60E" w:rsidTr="009E564F">
        <w:trPr>
          <w:trHeight w:val="276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1851351552" w:edGrp="everyone" w:colFirst="1" w:colLast="1"/>
            <w:permEnd w:id="1464036501"/>
            <w:r>
              <w:rPr>
                <w:sz w:val="20"/>
              </w:rPr>
              <w:t>Geburtsdatum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60E" w:rsidTr="009E564F">
        <w:trPr>
          <w:trHeight w:val="281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299833872" w:edGrp="everyone" w:colFirst="1" w:colLast="1"/>
            <w:permEnd w:id="1851351552"/>
            <w:r>
              <w:rPr>
                <w:sz w:val="20"/>
              </w:rPr>
              <w:t>Klasse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360E" w:rsidTr="009E564F">
        <w:trPr>
          <w:trHeight w:val="270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808078381" w:edGrp="everyone" w:colFirst="1" w:colLast="1"/>
            <w:permEnd w:id="299833872"/>
            <w:r>
              <w:rPr>
                <w:sz w:val="20"/>
              </w:rPr>
              <w:t>Klassenlehrpersonen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ajorHAnsi" w:hAnsiTheme="majorHAnsi" w:cstheme="majorHAnsi"/>
                <w:sz w:val="20"/>
              </w:rPr>
            </w:pPr>
          </w:p>
        </w:tc>
      </w:tr>
      <w:tr w:rsidR="00C3360E" w:rsidTr="009E564F">
        <w:trPr>
          <w:trHeight w:val="274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rPr>
                <w:sz w:val="20"/>
              </w:rPr>
            </w:pPr>
            <w:permStart w:id="1971651376" w:edGrp="everyone" w:colFirst="1" w:colLast="1"/>
            <w:permEnd w:id="808078381"/>
            <w:r>
              <w:rPr>
                <w:sz w:val="20"/>
              </w:rPr>
              <w:t>Heilp</w:t>
            </w:r>
            <w:bookmarkStart w:id="0" w:name="_GoBack"/>
            <w:bookmarkEnd w:id="0"/>
            <w:r>
              <w:rPr>
                <w:sz w:val="20"/>
              </w:rPr>
              <w:t>ädagoge/in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</w:rPr>
            </w:pPr>
          </w:p>
        </w:tc>
      </w:tr>
      <w:tr w:rsidR="00C3360E" w:rsidTr="009E564F">
        <w:trPr>
          <w:trHeight w:val="277"/>
        </w:trPr>
        <w:tc>
          <w:tcPr>
            <w:tcW w:w="3119" w:type="dxa"/>
          </w:tcPr>
          <w:p w:rsidR="00C3360E" w:rsidRDefault="00C3360E" w:rsidP="00C3360E">
            <w:pPr>
              <w:pStyle w:val="TableParagraph"/>
              <w:spacing w:before="0" w:line="240" w:lineRule="exact"/>
              <w:ind w:right="276"/>
              <w:rPr>
                <w:sz w:val="20"/>
              </w:rPr>
            </w:pPr>
            <w:permStart w:id="1437088006" w:edGrp="everyone" w:colFirst="1" w:colLast="1"/>
            <w:permEnd w:id="1971651376"/>
            <w:r>
              <w:rPr>
                <w:sz w:val="20"/>
              </w:rPr>
              <w:t>Anzahl begleiteter Lektionen</w:t>
            </w:r>
          </w:p>
        </w:tc>
        <w:tc>
          <w:tcPr>
            <w:tcW w:w="6609" w:type="dxa"/>
          </w:tcPr>
          <w:p w:rsidR="00C3360E" w:rsidRPr="00784025" w:rsidRDefault="00C3360E" w:rsidP="00C3360E">
            <w:pPr>
              <w:pStyle w:val="TableParagraph"/>
              <w:spacing w:before="0"/>
              <w:ind w:left="138"/>
              <w:rPr>
                <w:rFonts w:asciiTheme="minorHAnsi" w:hAnsiTheme="minorHAnsi" w:cstheme="minorHAnsi"/>
                <w:sz w:val="20"/>
              </w:rPr>
            </w:pPr>
          </w:p>
        </w:tc>
      </w:tr>
      <w:permEnd w:id="1437088006"/>
    </w:tbl>
    <w:p w:rsidR="002152C5" w:rsidRDefault="002152C5" w:rsidP="002152C5">
      <w:pPr>
        <w:pStyle w:val="Textkrper"/>
        <w:spacing w:before="4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4"/>
        <w:gridCol w:w="4864"/>
      </w:tblGrid>
      <w:tr w:rsidR="002152C5" w:rsidTr="00913C0C">
        <w:trPr>
          <w:trHeight w:val="866"/>
        </w:trPr>
        <w:tc>
          <w:tcPr>
            <w:tcW w:w="9728" w:type="dxa"/>
            <w:gridSpan w:val="2"/>
          </w:tcPr>
          <w:p w:rsidR="002152C5" w:rsidRDefault="002152C5" w:rsidP="00A4568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Allgemeiner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Eindruck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Kindes:</w:t>
            </w:r>
          </w:p>
          <w:p w:rsidR="00913C0C" w:rsidRPr="00913C0C" w:rsidRDefault="00913C0C" w:rsidP="004D1651">
            <w:pPr>
              <w:pStyle w:val="TableParagraph"/>
              <w:ind w:left="142"/>
              <w:rPr>
                <w:sz w:val="20"/>
                <w:lang w:val="de-CH"/>
              </w:rPr>
            </w:pPr>
            <w:permStart w:id="984437830" w:edGrp="everyone"/>
          </w:p>
          <w:permEnd w:id="984437830"/>
          <w:p w:rsidR="002152C5" w:rsidRDefault="002152C5" w:rsidP="00F74C58">
            <w:pPr>
              <w:pStyle w:val="TableParagraph"/>
              <w:ind w:left="142"/>
              <w:rPr>
                <w:sz w:val="20"/>
              </w:rPr>
            </w:pPr>
          </w:p>
        </w:tc>
      </w:tr>
      <w:tr w:rsidR="002152C5" w:rsidTr="00913C0C">
        <w:trPr>
          <w:trHeight w:val="836"/>
        </w:trPr>
        <w:tc>
          <w:tcPr>
            <w:tcW w:w="9728" w:type="dxa"/>
            <w:gridSpan w:val="2"/>
          </w:tcPr>
          <w:p w:rsidR="002152C5" w:rsidRDefault="009E564F" w:rsidP="00A45688">
            <w:pPr>
              <w:pStyle w:val="TableParagraph"/>
              <w:spacing w:before="11"/>
              <w:ind w:left="105"/>
              <w:rPr>
                <w:sz w:val="20"/>
              </w:rPr>
            </w:pPr>
            <w:r>
              <w:rPr>
                <w:sz w:val="20"/>
              </w:rPr>
              <w:t>Integrationsve</w:t>
            </w:r>
            <w:r w:rsidR="002152C5">
              <w:rPr>
                <w:sz w:val="20"/>
              </w:rPr>
              <w:t>rlauf:</w:t>
            </w:r>
          </w:p>
          <w:p w:rsidR="002152C5" w:rsidRDefault="002152C5" w:rsidP="004D1651">
            <w:pPr>
              <w:pStyle w:val="TableParagraph"/>
              <w:ind w:left="142"/>
              <w:rPr>
                <w:sz w:val="20"/>
              </w:rPr>
            </w:pPr>
            <w:permStart w:id="1563380666" w:edGrp="everyone"/>
          </w:p>
          <w:permEnd w:id="1563380666"/>
          <w:p w:rsidR="0089237C" w:rsidRDefault="0089237C" w:rsidP="00F74C58">
            <w:pPr>
              <w:pStyle w:val="TableParagraph"/>
              <w:ind w:left="142"/>
              <w:rPr>
                <w:sz w:val="21"/>
              </w:rPr>
            </w:pPr>
          </w:p>
        </w:tc>
      </w:tr>
      <w:tr w:rsidR="002152C5" w:rsidTr="00913C0C">
        <w:trPr>
          <w:trHeight w:val="848"/>
        </w:trPr>
        <w:tc>
          <w:tcPr>
            <w:tcW w:w="9728" w:type="dxa"/>
            <w:gridSpan w:val="2"/>
          </w:tcPr>
          <w:p w:rsidR="002152C5" w:rsidRPr="006965A8" w:rsidRDefault="009466C1" w:rsidP="00F74C58">
            <w:pPr>
              <w:pStyle w:val="TableParagraph"/>
              <w:ind w:left="105"/>
              <w:rPr>
                <w:sz w:val="20"/>
                <w:lang w:val="de-CH"/>
              </w:rPr>
            </w:pPr>
            <w:r w:rsidRPr="006965A8">
              <w:rPr>
                <w:sz w:val="20"/>
                <w:lang w:val="de-CH"/>
              </w:rPr>
              <w:t>Überfachliche Kompetenzen</w:t>
            </w:r>
            <w:r w:rsidR="006965A8" w:rsidRPr="006965A8">
              <w:rPr>
                <w:sz w:val="20"/>
                <w:lang w:val="de-CH"/>
              </w:rPr>
              <w:t xml:space="preserve"> (personale, soziale und methodische Kompetenzen</w:t>
            </w:r>
            <w:r w:rsidR="005F1AA8" w:rsidRPr="006965A8">
              <w:rPr>
                <w:sz w:val="20"/>
                <w:lang w:val="de-CH"/>
              </w:rPr>
              <w:t>)</w:t>
            </w:r>
            <w:r w:rsidR="002152C5" w:rsidRPr="006965A8">
              <w:rPr>
                <w:sz w:val="20"/>
                <w:lang w:val="de-CH"/>
              </w:rPr>
              <w:t>:</w:t>
            </w:r>
          </w:p>
          <w:p w:rsidR="00784025" w:rsidRDefault="00784025" w:rsidP="00784025">
            <w:pPr>
              <w:pStyle w:val="TableParagraph"/>
              <w:ind w:left="142"/>
              <w:rPr>
                <w:sz w:val="20"/>
                <w:lang w:val="de-CH"/>
              </w:rPr>
            </w:pPr>
            <w:permStart w:id="1926832789" w:edGrp="everyone"/>
          </w:p>
          <w:permEnd w:id="1926832789"/>
          <w:p w:rsidR="0089237C" w:rsidRPr="006965A8" w:rsidRDefault="0089237C" w:rsidP="00A45688">
            <w:pPr>
              <w:pStyle w:val="TableParagraph"/>
              <w:ind w:left="105"/>
              <w:rPr>
                <w:sz w:val="20"/>
                <w:lang w:val="de-CH"/>
              </w:rPr>
            </w:pPr>
          </w:p>
        </w:tc>
      </w:tr>
      <w:tr w:rsidR="002152C5" w:rsidTr="00913C0C">
        <w:trPr>
          <w:trHeight w:val="832"/>
        </w:trPr>
        <w:tc>
          <w:tcPr>
            <w:tcW w:w="9728" w:type="dxa"/>
            <w:gridSpan w:val="2"/>
          </w:tcPr>
          <w:p w:rsidR="002152C5" w:rsidRDefault="006965A8" w:rsidP="00F74C58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Fachliche Kompetenzen</w:t>
            </w:r>
            <w:r w:rsidR="002152C5">
              <w:rPr>
                <w:sz w:val="20"/>
              </w:rPr>
              <w:t>:</w:t>
            </w:r>
          </w:p>
          <w:p w:rsidR="002152C5" w:rsidRDefault="002152C5" w:rsidP="004D1651">
            <w:pPr>
              <w:pStyle w:val="TableParagraph"/>
              <w:spacing w:before="12"/>
              <w:ind w:left="142"/>
              <w:rPr>
                <w:sz w:val="20"/>
              </w:rPr>
            </w:pPr>
            <w:permStart w:id="1762603824" w:edGrp="everyone"/>
          </w:p>
          <w:permEnd w:id="1762603824"/>
          <w:p w:rsidR="0022120B" w:rsidRDefault="0022120B" w:rsidP="00A45688">
            <w:pPr>
              <w:pStyle w:val="TableParagraph"/>
              <w:spacing w:before="12"/>
              <w:ind w:left="105"/>
              <w:rPr>
                <w:sz w:val="20"/>
              </w:rPr>
            </w:pPr>
          </w:p>
        </w:tc>
      </w:tr>
      <w:tr w:rsidR="002152C5" w:rsidTr="00913C0C">
        <w:trPr>
          <w:trHeight w:val="858"/>
        </w:trPr>
        <w:tc>
          <w:tcPr>
            <w:tcW w:w="9728" w:type="dxa"/>
            <w:gridSpan w:val="2"/>
            <w:tcBorders>
              <w:bottom w:val="single" w:sz="4" w:space="0" w:color="000000"/>
            </w:tcBorders>
          </w:tcPr>
          <w:p w:rsidR="0022120B" w:rsidRDefault="002152C5" w:rsidP="00F74C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Förderschwerpunkte,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Ausblick:</w:t>
            </w:r>
          </w:p>
          <w:p w:rsidR="00F74C58" w:rsidRDefault="00F74C58" w:rsidP="009E564F">
            <w:pPr>
              <w:pStyle w:val="TableParagraph"/>
              <w:ind w:left="142"/>
              <w:rPr>
                <w:sz w:val="20"/>
              </w:rPr>
            </w:pPr>
            <w:permStart w:id="1254898846" w:edGrp="everyone"/>
          </w:p>
          <w:permEnd w:id="1254898846"/>
          <w:p w:rsidR="0022120B" w:rsidRDefault="0022120B" w:rsidP="00F74C58">
            <w:pPr>
              <w:pStyle w:val="TableParagraph"/>
              <w:ind w:left="142"/>
              <w:rPr>
                <w:sz w:val="20"/>
              </w:rPr>
            </w:pPr>
          </w:p>
        </w:tc>
      </w:tr>
      <w:tr w:rsidR="006B4A02" w:rsidTr="006B4A02">
        <w:trPr>
          <w:trHeight w:val="283"/>
        </w:trPr>
        <w:tc>
          <w:tcPr>
            <w:tcW w:w="4864" w:type="dxa"/>
            <w:tcBorders>
              <w:left w:val="nil"/>
              <w:right w:val="nil"/>
            </w:tcBorders>
          </w:tcPr>
          <w:p w:rsidR="006B4A02" w:rsidRDefault="006B4A02" w:rsidP="00A45688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4864" w:type="dxa"/>
            <w:tcBorders>
              <w:left w:val="nil"/>
              <w:right w:val="nil"/>
            </w:tcBorders>
          </w:tcPr>
          <w:p w:rsidR="006B4A02" w:rsidRDefault="006B4A02" w:rsidP="00A45688">
            <w:pPr>
              <w:pStyle w:val="TableParagraph"/>
              <w:ind w:left="105"/>
              <w:rPr>
                <w:sz w:val="20"/>
              </w:rPr>
            </w:pPr>
          </w:p>
        </w:tc>
      </w:tr>
      <w:tr w:rsidR="00E359A3" w:rsidTr="00AA11C5">
        <w:trPr>
          <w:trHeight w:val="927"/>
        </w:trPr>
        <w:tc>
          <w:tcPr>
            <w:tcW w:w="4864" w:type="dxa"/>
          </w:tcPr>
          <w:p w:rsidR="00E359A3" w:rsidRDefault="00E359A3" w:rsidP="006B4A0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Ort und Datum:</w:t>
            </w:r>
          </w:p>
          <w:p w:rsidR="00362CD2" w:rsidRDefault="00362CD2" w:rsidP="006B4A02">
            <w:pPr>
              <w:pStyle w:val="TableParagraph"/>
              <w:ind w:left="105"/>
              <w:rPr>
                <w:sz w:val="20"/>
              </w:rPr>
            </w:pPr>
            <w:permStart w:id="765805493" w:edGrp="everyone"/>
          </w:p>
          <w:permEnd w:id="765805493"/>
          <w:p w:rsidR="006B4A02" w:rsidRDefault="006B4A02" w:rsidP="00362CD2">
            <w:pPr>
              <w:pStyle w:val="TableParagraph"/>
              <w:ind w:left="0"/>
              <w:rPr>
                <w:sz w:val="20"/>
              </w:rPr>
            </w:pPr>
          </w:p>
          <w:p w:rsidR="006B4A02" w:rsidRDefault="006B4A02" w:rsidP="00A45688">
            <w:pPr>
              <w:pStyle w:val="TableParagraph"/>
              <w:ind w:left="105"/>
              <w:rPr>
                <w:sz w:val="20"/>
              </w:rPr>
            </w:pPr>
          </w:p>
        </w:tc>
        <w:tc>
          <w:tcPr>
            <w:tcW w:w="4864" w:type="dxa"/>
          </w:tcPr>
          <w:p w:rsidR="004D1651" w:rsidRPr="00AA11C5" w:rsidRDefault="00E359A3" w:rsidP="00AA11C5">
            <w:pPr>
              <w:pStyle w:val="TableParagraph"/>
              <w:ind w:left="105"/>
              <w:rPr>
                <w:sz w:val="20"/>
                <w:lang w:val="de-CH"/>
              </w:rPr>
            </w:pPr>
            <w:r w:rsidRPr="00AA11C5">
              <w:rPr>
                <w:sz w:val="20"/>
                <w:lang w:val="de-CH"/>
              </w:rPr>
              <w:t>Unterschrift:</w:t>
            </w:r>
            <w:r w:rsidR="00AA11C5">
              <w:rPr>
                <w:sz w:val="20"/>
                <w:lang w:val="de-CH"/>
              </w:rPr>
              <w:br/>
            </w:r>
            <w:sdt>
              <w:sdtPr>
                <w:rPr>
                  <w:sz w:val="20"/>
                </w:rPr>
                <w:id w:val="1616333969"/>
                <w:showingPlcHdr/>
                <w:picture/>
              </w:sdtPr>
              <w:sdtEndPr/>
              <w:sdtContent>
                <w:permStart w:id="1598708213" w:edGrp="everyone"/>
                <w:r w:rsidR="00AA11C5">
                  <w:rPr>
                    <w:noProof/>
                    <w:sz w:val="20"/>
                    <w:lang w:eastAsia="de-CH"/>
                  </w:rPr>
                  <w:drawing>
                    <wp:inline distT="0" distB="0" distL="0" distR="0">
                      <wp:extent cx="1610900" cy="307340"/>
                      <wp:effectExtent l="0" t="0" r="8890" b="0"/>
                      <wp:docPr id="2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8558" cy="3202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598708213"/>
              </w:sdtContent>
            </w:sdt>
          </w:p>
        </w:tc>
      </w:tr>
    </w:tbl>
    <w:p w:rsidR="005A2793" w:rsidRDefault="005A2793" w:rsidP="006965A8">
      <w:pPr>
        <w:tabs>
          <w:tab w:val="left" w:pos="8028"/>
        </w:tabs>
        <w:rPr>
          <w:b/>
          <w:sz w:val="21"/>
        </w:rPr>
      </w:pPr>
    </w:p>
    <w:p w:rsidR="005A2793" w:rsidRDefault="00C3360E">
      <w:pPr>
        <w:widowControl/>
        <w:autoSpaceDE/>
        <w:autoSpaceDN/>
        <w:spacing w:after="200" w:line="24" w:lineRule="auto"/>
        <w:rPr>
          <w:b/>
          <w:sz w:val="21"/>
        </w:rPr>
      </w:pPr>
      <w:r>
        <w:rPr>
          <w:b/>
          <w:sz w:val="21"/>
        </w:rPr>
        <w:t xml:space="preserve"> </w:t>
      </w:r>
      <w:r w:rsidR="005A2793">
        <w:rPr>
          <w:b/>
          <w:sz w:val="21"/>
        </w:rPr>
        <w:br w:type="page"/>
      </w:r>
    </w:p>
    <w:p w:rsidR="002152C5" w:rsidRDefault="002152C5" w:rsidP="006965A8">
      <w:pPr>
        <w:tabs>
          <w:tab w:val="left" w:pos="8028"/>
        </w:tabs>
        <w:rPr>
          <w:b/>
          <w:sz w:val="21"/>
        </w:rPr>
      </w:pPr>
      <w:r>
        <w:rPr>
          <w:b/>
          <w:sz w:val="21"/>
        </w:rPr>
        <w:lastRenderedPageBreak/>
        <w:t>Anleitung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Inhalte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für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pädagogische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Berichte</w:t>
      </w:r>
    </w:p>
    <w:p w:rsidR="002152C5" w:rsidRPr="002152C5" w:rsidRDefault="002152C5" w:rsidP="002152C5">
      <w:pPr>
        <w:pStyle w:val="Textkrper"/>
        <w:rPr>
          <w:b/>
          <w:sz w:val="24"/>
          <w:lang w:val="de-CH"/>
        </w:rPr>
      </w:pPr>
    </w:p>
    <w:p w:rsidR="002152C5" w:rsidRPr="002152C5" w:rsidRDefault="002152C5" w:rsidP="002152C5">
      <w:pPr>
        <w:pStyle w:val="Textkrper"/>
        <w:spacing w:before="9"/>
        <w:rPr>
          <w:b/>
          <w:sz w:val="18"/>
          <w:lang w:val="de-CH"/>
        </w:rPr>
      </w:pPr>
    </w:p>
    <w:p w:rsidR="002152C5" w:rsidRPr="002152C5" w:rsidRDefault="002152C5" w:rsidP="00BC7932">
      <w:pPr>
        <w:pStyle w:val="Textkrper"/>
        <w:tabs>
          <w:tab w:val="left" w:pos="1663"/>
        </w:tabs>
        <w:rPr>
          <w:lang w:val="de-CH"/>
        </w:rPr>
      </w:pPr>
      <w:r w:rsidRPr="002152C5">
        <w:rPr>
          <w:lang w:val="de-CH"/>
        </w:rPr>
        <w:t>Adressaten:</w:t>
      </w:r>
      <w:r w:rsidRPr="002152C5">
        <w:rPr>
          <w:lang w:val="de-CH"/>
        </w:rPr>
        <w:tab/>
        <w:t>Eltern,</w:t>
      </w:r>
      <w:r w:rsidRPr="002152C5">
        <w:rPr>
          <w:spacing w:val="12"/>
          <w:lang w:val="de-CH"/>
        </w:rPr>
        <w:t xml:space="preserve"> </w:t>
      </w:r>
      <w:r w:rsidRPr="002152C5">
        <w:rPr>
          <w:lang w:val="de-CH"/>
        </w:rPr>
        <w:t>Schulleitung,</w:t>
      </w:r>
      <w:r w:rsidRPr="002152C5">
        <w:rPr>
          <w:spacing w:val="19"/>
          <w:lang w:val="de-CH"/>
        </w:rPr>
        <w:t xml:space="preserve"> </w:t>
      </w:r>
      <w:r w:rsidRPr="002152C5">
        <w:rPr>
          <w:lang w:val="de-CH"/>
        </w:rPr>
        <w:t>HFP2</w:t>
      </w:r>
      <w:r w:rsidRPr="002152C5">
        <w:rPr>
          <w:spacing w:val="13"/>
          <w:lang w:val="de-CH"/>
        </w:rPr>
        <w:t xml:space="preserve"> </w:t>
      </w:r>
      <w:r w:rsidRPr="002152C5">
        <w:rPr>
          <w:lang w:val="de-CH"/>
        </w:rPr>
        <w:t>(falls</w:t>
      </w:r>
      <w:r w:rsidRPr="002152C5">
        <w:rPr>
          <w:spacing w:val="14"/>
          <w:lang w:val="de-CH"/>
        </w:rPr>
        <w:t xml:space="preserve"> </w:t>
      </w:r>
      <w:r w:rsidRPr="002152C5">
        <w:rPr>
          <w:lang w:val="de-CH"/>
        </w:rPr>
        <w:t>involviert)</w:t>
      </w:r>
    </w:p>
    <w:p w:rsidR="006D632D" w:rsidRDefault="002152C5" w:rsidP="00BC7932">
      <w:pPr>
        <w:pStyle w:val="Textkrper"/>
        <w:tabs>
          <w:tab w:val="left" w:pos="1663"/>
        </w:tabs>
        <w:spacing w:before="10" w:line="249" w:lineRule="auto"/>
        <w:ind w:right="55"/>
        <w:rPr>
          <w:lang w:val="de-CH"/>
        </w:rPr>
      </w:pPr>
      <w:r w:rsidRPr="002152C5">
        <w:rPr>
          <w:lang w:val="de-CH"/>
        </w:rPr>
        <w:t>Autoren:</w:t>
      </w:r>
      <w:r w:rsidRPr="002152C5">
        <w:rPr>
          <w:lang w:val="de-CH"/>
        </w:rPr>
        <w:tab/>
        <w:t>Heilpädagogische</w:t>
      </w:r>
      <w:r w:rsidRPr="002152C5">
        <w:rPr>
          <w:spacing w:val="11"/>
          <w:lang w:val="de-CH"/>
        </w:rPr>
        <w:t xml:space="preserve"> </w:t>
      </w:r>
      <w:r w:rsidRPr="002152C5">
        <w:rPr>
          <w:lang w:val="de-CH"/>
        </w:rPr>
        <w:t>Fachperson</w:t>
      </w:r>
      <w:r w:rsidRPr="002152C5">
        <w:rPr>
          <w:spacing w:val="11"/>
          <w:lang w:val="de-CH"/>
        </w:rPr>
        <w:t xml:space="preserve"> </w:t>
      </w:r>
      <w:r w:rsidR="00C62E59">
        <w:rPr>
          <w:lang w:val="de-CH"/>
        </w:rPr>
        <w:t>/ Begleitperson</w:t>
      </w:r>
    </w:p>
    <w:p w:rsidR="002152C5" w:rsidRPr="00C62E59" w:rsidRDefault="002152C5" w:rsidP="003E32DB">
      <w:pPr>
        <w:pStyle w:val="Textkrper"/>
        <w:tabs>
          <w:tab w:val="left" w:pos="1663"/>
        </w:tabs>
        <w:spacing w:before="10" w:line="249" w:lineRule="auto"/>
        <w:ind w:right="584"/>
        <w:rPr>
          <w:lang w:val="de-CH"/>
        </w:rPr>
      </w:pPr>
      <w:r w:rsidRPr="00C62E59">
        <w:rPr>
          <w:spacing w:val="-52"/>
          <w:lang w:val="de-CH"/>
        </w:rPr>
        <w:t xml:space="preserve"> </w:t>
      </w:r>
      <w:r w:rsidRPr="00C62E59">
        <w:rPr>
          <w:lang w:val="de-CH"/>
        </w:rPr>
        <w:t>Abgabetermine:</w:t>
      </w:r>
      <w:r w:rsidRPr="00C62E59">
        <w:rPr>
          <w:spacing w:val="15"/>
          <w:lang w:val="de-CH"/>
        </w:rPr>
        <w:t xml:space="preserve"> </w:t>
      </w:r>
      <w:r w:rsidR="003E32DB" w:rsidRPr="00C62E59">
        <w:rPr>
          <w:spacing w:val="15"/>
          <w:lang w:val="de-CH"/>
        </w:rPr>
        <w:tab/>
      </w:r>
      <w:r w:rsidR="00C62E59" w:rsidRPr="00C62E59">
        <w:rPr>
          <w:lang w:val="de-CH"/>
        </w:rPr>
        <w:t>jeweils zum Schuljahresende, vorzugsweise als Beilage zum Beurteilungsbericht</w:t>
      </w:r>
    </w:p>
    <w:p w:rsidR="002152C5" w:rsidRDefault="002152C5" w:rsidP="00BC7932">
      <w:pPr>
        <w:pStyle w:val="Textkrper"/>
        <w:tabs>
          <w:tab w:val="left" w:pos="1656"/>
        </w:tabs>
        <w:spacing w:before="2"/>
        <w:rPr>
          <w:lang w:val="de-CH"/>
        </w:rPr>
      </w:pPr>
      <w:r w:rsidRPr="002152C5">
        <w:rPr>
          <w:lang w:val="de-CH"/>
        </w:rPr>
        <w:t>Länge:</w:t>
      </w:r>
      <w:r w:rsidRPr="002152C5">
        <w:rPr>
          <w:lang w:val="de-CH"/>
        </w:rPr>
        <w:tab/>
        <w:t>2</w:t>
      </w:r>
      <w:r w:rsidRPr="002152C5">
        <w:rPr>
          <w:spacing w:val="4"/>
          <w:lang w:val="de-CH"/>
        </w:rPr>
        <w:t xml:space="preserve"> </w:t>
      </w:r>
      <w:r w:rsidRPr="002152C5">
        <w:rPr>
          <w:lang w:val="de-CH"/>
        </w:rPr>
        <w:t>A4</w:t>
      </w:r>
      <w:r w:rsidRPr="002152C5">
        <w:rPr>
          <w:spacing w:val="5"/>
          <w:lang w:val="de-CH"/>
        </w:rPr>
        <w:t xml:space="preserve"> </w:t>
      </w:r>
      <w:r w:rsidRPr="002152C5">
        <w:rPr>
          <w:lang w:val="de-CH"/>
        </w:rPr>
        <w:t>Seiten</w:t>
      </w:r>
    </w:p>
    <w:p w:rsidR="00F74C58" w:rsidRPr="002152C5" w:rsidRDefault="00F74C58" w:rsidP="00BC7932">
      <w:pPr>
        <w:pStyle w:val="Textkrper"/>
        <w:tabs>
          <w:tab w:val="left" w:pos="1656"/>
        </w:tabs>
        <w:spacing w:before="2"/>
        <w:rPr>
          <w:lang w:val="de-CH"/>
        </w:rPr>
      </w:pPr>
    </w:p>
    <w:p w:rsidR="002152C5" w:rsidRPr="002152C5" w:rsidRDefault="00CF63E1" w:rsidP="00BC7932">
      <w:pPr>
        <w:pStyle w:val="Textkrper"/>
        <w:rPr>
          <w:sz w:val="22"/>
          <w:lang w:val="de-CH"/>
        </w:rPr>
      </w:pPr>
      <w:r>
        <w:rPr>
          <w:sz w:val="22"/>
          <w:lang w:val="de-CH"/>
        </w:rPr>
        <w:t>D</w:t>
      </w:r>
      <w:r w:rsidR="009E564F">
        <w:rPr>
          <w:sz w:val="22"/>
          <w:lang w:val="de-CH"/>
        </w:rPr>
        <w:t>ie Berichte</w:t>
      </w:r>
      <w:r w:rsidRPr="00CF63E1">
        <w:rPr>
          <w:sz w:val="22"/>
          <w:lang w:val="de-CH"/>
        </w:rPr>
        <w:t xml:space="preserve"> sollten entwicklungsorientiert geschrieben werden.</w:t>
      </w:r>
    </w:p>
    <w:p w:rsidR="002152C5" w:rsidRPr="002152C5" w:rsidRDefault="002152C5" w:rsidP="00BC7932">
      <w:pPr>
        <w:pStyle w:val="Textkrper"/>
        <w:spacing w:before="7"/>
        <w:rPr>
          <w:lang w:val="de-CH"/>
        </w:rPr>
      </w:pPr>
    </w:p>
    <w:p w:rsidR="002152C5" w:rsidRPr="002152C5" w:rsidRDefault="002152C5" w:rsidP="00BC7932">
      <w:pPr>
        <w:pStyle w:val="Textkrper"/>
        <w:tabs>
          <w:tab w:val="left" w:pos="2227"/>
        </w:tabs>
        <w:rPr>
          <w:lang w:val="de-CH"/>
        </w:rPr>
      </w:pPr>
      <w:r w:rsidRPr="002152C5">
        <w:rPr>
          <w:lang w:val="de-CH"/>
        </w:rPr>
        <w:t>Bericht</w:t>
      </w:r>
      <w:r w:rsidRPr="002152C5">
        <w:rPr>
          <w:spacing w:val="7"/>
          <w:lang w:val="de-CH"/>
        </w:rPr>
        <w:t xml:space="preserve"> </w:t>
      </w:r>
      <w:r w:rsidRPr="002152C5">
        <w:rPr>
          <w:lang w:val="de-CH"/>
        </w:rPr>
        <w:t>für:</w:t>
      </w:r>
      <w:r w:rsidRPr="002152C5">
        <w:rPr>
          <w:lang w:val="de-CH"/>
        </w:rPr>
        <w:tab/>
        <w:t>Name</w:t>
      </w:r>
      <w:r w:rsidRPr="002152C5">
        <w:rPr>
          <w:spacing w:val="9"/>
          <w:lang w:val="de-CH"/>
        </w:rPr>
        <w:t xml:space="preserve"> </w:t>
      </w:r>
      <w:r w:rsidRPr="002152C5">
        <w:rPr>
          <w:lang w:val="de-CH"/>
        </w:rPr>
        <w:t>Vorname</w:t>
      </w:r>
    </w:p>
    <w:p w:rsidR="002152C5" w:rsidRPr="002152C5" w:rsidRDefault="002152C5" w:rsidP="00BC7932">
      <w:pPr>
        <w:pStyle w:val="Textkrper"/>
        <w:tabs>
          <w:tab w:val="left" w:pos="2227"/>
        </w:tabs>
        <w:spacing w:before="10"/>
        <w:rPr>
          <w:lang w:val="de-CH"/>
        </w:rPr>
      </w:pPr>
      <w:r w:rsidRPr="002152C5">
        <w:rPr>
          <w:lang w:val="de-CH"/>
        </w:rPr>
        <w:t>Adresse:</w:t>
      </w:r>
      <w:r w:rsidRPr="002152C5">
        <w:rPr>
          <w:lang w:val="de-CH"/>
        </w:rPr>
        <w:tab/>
        <w:t>Strasse,</w:t>
      </w:r>
      <w:r w:rsidRPr="002152C5">
        <w:rPr>
          <w:spacing w:val="8"/>
          <w:lang w:val="de-CH"/>
        </w:rPr>
        <w:t xml:space="preserve"> </w:t>
      </w:r>
      <w:r w:rsidRPr="002152C5">
        <w:rPr>
          <w:lang w:val="de-CH"/>
        </w:rPr>
        <w:t>Wohnort</w:t>
      </w:r>
    </w:p>
    <w:p w:rsidR="006D632D" w:rsidRDefault="002152C5" w:rsidP="00BC7932">
      <w:pPr>
        <w:pStyle w:val="Textkrper"/>
        <w:tabs>
          <w:tab w:val="left" w:pos="2227"/>
        </w:tabs>
        <w:spacing w:before="10" w:line="249" w:lineRule="auto"/>
        <w:ind w:right="5465"/>
        <w:rPr>
          <w:spacing w:val="1"/>
          <w:lang w:val="de-CH"/>
        </w:rPr>
      </w:pPr>
      <w:r w:rsidRPr="002152C5">
        <w:rPr>
          <w:lang w:val="de-CH"/>
        </w:rPr>
        <w:t>Geburtsdatum:</w:t>
      </w:r>
      <w:r w:rsidRPr="002152C5">
        <w:rPr>
          <w:lang w:val="de-CH"/>
        </w:rPr>
        <w:tab/>
        <w:t>Tag,</w:t>
      </w:r>
      <w:r w:rsidRPr="002152C5">
        <w:rPr>
          <w:spacing w:val="55"/>
          <w:lang w:val="de-CH"/>
        </w:rPr>
        <w:t xml:space="preserve"> </w:t>
      </w:r>
      <w:r w:rsidRPr="002152C5">
        <w:rPr>
          <w:lang w:val="de-CH"/>
        </w:rPr>
        <w:t>Geburtsjahr</w:t>
      </w:r>
      <w:r w:rsidRPr="002152C5">
        <w:rPr>
          <w:spacing w:val="1"/>
          <w:lang w:val="de-CH"/>
        </w:rPr>
        <w:t xml:space="preserve"> </w:t>
      </w:r>
    </w:p>
    <w:p w:rsidR="002152C5" w:rsidRPr="002152C5" w:rsidRDefault="002152C5" w:rsidP="00BC7932">
      <w:pPr>
        <w:pStyle w:val="Textkrper"/>
        <w:tabs>
          <w:tab w:val="left" w:pos="2227"/>
        </w:tabs>
        <w:spacing w:before="10" w:line="249" w:lineRule="auto"/>
        <w:ind w:right="5465"/>
        <w:rPr>
          <w:lang w:val="de-CH"/>
        </w:rPr>
      </w:pPr>
      <w:r w:rsidRPr="002152C5">
        <w:rPr>
          <w:lang w:val="de-CH"/>
        </w:rPr>
        <w:t>Anzahl</w:t>
      </w:r>
      <w:r w:rsidRPr="002152C5">
        <w:rPr>
          <w:spacing w:val="9"/>
          <w:lang w:val="de-CH"/>
        </w:rPr>
        <w:t xml:space="preserve"> </w:t>
      </w:r>
      <w:r w:rsidRPr="002152C5">
        <w:rPr>
          <w:lang w:val="de-CH"/>
        </w:rPr>
        <w:t>Lektionen:</w:t>
      </w:r>
      <w:r w:rsidRPr="002152C5">
        <w:rPr>
          <w:lang w:val="de-CH"/>
        </w:rPr>
        <w:tab/>
        <w:t>bewilligte</w:t>
      </w:r>
      <w:r w:rsidRPr="002152C5">
        <w:rPr>
          <w:spacing w:val="22"/>
          <w:lang w:val="de-CH"/>
        </w:rPr>
        <w:t xml:space="preserve"> </w:t>
      </w:r>
      <w:r w:rsidRPr="002152C5">
        <w:rPr>
          <w:lang w:val="de-CH"/>
        </w:rPr>
        <w:t>Lektionenzahl</w:t>
      </w:r>
    </w:p>
    <w:p w:rsidR="002152C5" w:rsidRPr="002152C5" w:rsidRDefault="002152C5" w:rsidP="00BC7932">
      <w:pPr>
        <w:pStyle w:val="Textkrper"/>
        <w:rPr>
          <w:sz w:val="22"/>
          <w:lang w:val="de-CH"/>
        </w:rPr>
      </w:pPr>
    </w:p>
    <w:p w:rsidR="002152C5" w:rsidRPr="002152C5" w:rsidRDefault="002152C5" w:rsidP="00BC7932">
      <w:pPr>
        <w:pStyle w:val="Textkrper"/>
        <w:spacing w:before="11"/>
        <w:rPr>
          <w:sz w:val="19"/>
          <w:lang w:val="de-CH"/>
        </w:rPr>
      </w:pPr>
    </w:p>
    <w:p w:rsidR="009466C1" w:rsidRDefault="002152C5" w:rsidP="00BC7932">
      <w:pPr>
        <w:pStyle w:val="Textkrper"/>
        <w:spacing w:line="249" w:lineRule="auto"/>
        <w:ind w:right="4733"/>
        <w:rPr>
          <w:lang w:val="de-CH"/>
        </w:rPr>
      </w:pPr>
      <w:r w:rsidRPr="002152C5">
        <w:rPr>
          <w:lang w:val="de-CH"/>
        </w:rPr>
        <w:t>Allgemeiner</w:t>
      </w:r>
      <w:r w:rsidRPr="002152C5">
        <w:rPr>
          <w:spacing w:val="-9"/>
          <w:lang w:val="de-CH"/>
        </w:rPr>
        <w:t xml:space="preserve"> </w:t>
      </w:r>
      <w:r w:rsidRPr="002152C5">
        <w:rPr>
          <w:lang w:val="de-CH"/>
        </w:rPr>
        <w:t>Eindruck</w:t>
      </w:r>
      <w:r w:rsidRPr="002152C5">
        <w:rPr>
          <w:spacing w:val="-7"/>
          <w:lang w:val="de-CH"/>
        </w:rPr>
        <w:t xml:space="preserve"> </w:t>
      </w:r>
      <w:r w:rsidRPr="002152C5">
        <w:rPr>
          <w:lang w:val="de-CH"/>
        </w:rPr>
        <w:t>des</w:t>
      </w:r>
      <w:r w:rsidRPr="002152C5">
        <w:rPr>
          <w:spacing w:val="-5"/>
          <w:lang w:val="de-CH"/>
        </w:rPr>
        <w:t xml:space="preserve"> </w:t>
      </w:r>
      <w:r w:rsidRPr="002152C5">
        <w:rPr>
          <w:lang w:val="de-CH"/>
        </w:rPr>
        <w:t>Kindes</w:t>
      </w:r>
    </w:p>
    <w:p w:rsidR="009466C1" w:rsidRDefault="002152C5" w:rsidP="00BC7932">
      <w:pPr>
        <w:pStyle w:val="Textkrper"/>
        <w:spacing w:line="249" w:lineRule="auto"/>
        <w:ind w:right="4733"/>
        <w:rPr>
          <w:spacing w:val="1"/>
          <w:lang w:val="de-CH"/>
        </w:rPr>
      </w:pPr>
      <w:r w:rsidRPr="002152C5">
        <w:rPr>
          <w:spacing w:val="-52"/>
          <w:lang w:val="de-CH"/>
        </w:rPr>
        <w:t xml:space="preserve"> </w:t>
      </w:r>
      <w:r w:rsidRPr="002152C5">
        <w:rPr>
          <w:lang w:val="de-CH"/>
        </w:rPr>
        <w:t>Erscheinungsbild</w:t>
      </w:r>
      <w:r w:rsidRPr="002152C5">
        <w:rPr>
          <w:spacing w:val="1"/>
          <w:lang w:val="de-CH"/>
        </w:rPr>
        <w:t xml:space="preserve"> </w:t>
      </w:r>
    </w:p>
    <w:p w:rsidR="009466C1" w:rsidRDefault="002152C5" w:rsidP="00BC7932">
      <w:pPr>
        <w:pStyle w:val="Textkrper"/>
        <w:spacing w:line="249" w:lineRule="auto"/>
        <w:ind w:right="4733"/>
        <w:rPr>
          <w:lang w:val="de-CH"/>
        </w:rPr>
      </w:pPr>
      <w:r w:rsidRPr="002152C5">
        <w:rPr>
          <w:lang w:val="de-CH"/>
        </w:rPr>
        <w:t>Schulweg</w:t>
      </w:r>
    </w:p>
    <w:p w:rsidR="002152C5" w:rsidRPr="002152C5" w:rsidRDefault="002152C5" w:rsidP="00BC7932">
      <w:pPr>
        <w:pStyle w:val="Textkrper"/>
        <w:spacing w:line="249" w:lineRule="auto"/>
        <w:ind w:right="4166"/>
        <w:rPr>
          <w:lang w:val="de-CH"/>
        </w:rPr>
      </w:pPr>
      <w:r w:rsidRPr="002152C5">
        <w:rPr>
          <w:lang w:val="de-CH"/>
        </w:rPr>
        <w:t>Besondere</w:t>
      </w:r>
      <w:r w:rsidRPr="002152C5">
        <w:rPr>
          <w:spacing w:val="14"/>
          <w:lang w:val="de-CH"/>
        </w:rPr>
        <w:t xml:space="preserve"> </w:t>
      </w:r>
      <w:r w:rsidRPr="002152C5">
        <w:rPr>
          <w:lang w:val="de-CH"/>
        </w:rPr>
        <w:t>Eigenschaften</w:t>
      </w:r>
    </w:p>
    <w:p w:rsidR="002152C5" w:rsidRPr="002152C5" w:rsidRDefault="002152C5" w:rsidP="00BC7932">
      <w:pPr>
        <w:pStyle w:val="Textkrper"/>
        <w:spacing w:before="9"/>
        <w:ind w:right="4733"/>
        <w:rPr>
          <w:lang w:val="de-CH"/>
        </w:rPr>
      </w:pPr>
    </w:p>
    <w:p w:rsidR="002152C5" w:rsidRPr="002152C5" w:rsidRDefault="002152C5" w:rsidP="00BC7932">
      <w:pPr>
        <w:pStyle w:val="Textkrper"/>
        <w:ind w:right="4733"/>
        <w:rPr>
          <w:lang w:val="de-CH"/>
        </w:rPr>
      </w:pPr>
      <w:r w:rsidRPr="002152C5">
        <w:rPr>
          <w:lang w:val="de-CH"/>
        </w:rPr>
        <w:t>Integrationsverlauf</w:t>
      </w:r>
    </w:p>
    <w:p w:rsidR="009466C1" w:rsidRDefault="002152C5" w:rsidP="00BC7932">
      <w:pPr>
        <w:pStyle w:val="Textkrper"/>
        <w:spacing w:before="10" w:line="249" w:lineRule="auto"/>
        <w:ind w:right="4166"/>
        <w:rPr>
          <w:spacing w:val="-53"/>
          <w:lang w:val="de-CH"/>
        </w:rPr>
      </w:pPr>
      <w:r w:rsidRPr="002152C5">
        <w:rPr>
          <w:lang w:val="de-CH"/>
        </w:rPr>
        <w:t>Integrationsverständnis im</w:t>
      </w:r>
      <w:r w:rsidRPr="002152C5">
        <w:rPr>
          <w:spacing w:val="1"/>
          <w:lang w:val="de-CH"/>
        </w:rPr>
        <w:t xml:space="preserve"> </w:t>
      </w:r>
      <w:r w:rsidRPr="002152C5">
        <w:rPr>
          <w:lang w:val="de-CH"/>
        </w:rPr>
        <w:t>Schulhaus/Kollegium</w:t>
      </w:r>
      <w:r w:rsidRPr="002152C5">
        <w:rPr>
          <w:spacing w:val="-53"/>
          <w:lang w:val="de-CH"/>
        </w:rPr>
        <w:t xml:space="preserve"> </w:t>
      </w:r>
    </w:p>
    <w:p w:rsidR="009466C1" w:rsidRDefault="002152C5" w:rsidP="00BC7932">
      <w:pPr>
        <w:pStyle w:val="Textkrper"/>
        <w:spacing w:before="10" w:line="249" w:lineRule="auto"/>
        <w:ind w:right="4166"/>
        <w:rPr>
          <w:spacing w:val="1"/>
          <w:lang w:val="de-CH"/>
        </w:rPr>
      </w:pPr>
      <w:r w:rsidRPr="002152C5">
        <w:rPr>
          <w:lang w:val="de-CH"/>
        </w:rPr>
        <w:t>Zusammenarbeit</w:t>
      </w:r>
      <w:r w:rsidRPr="002152C5">
        <w:rPr>
          <w:spacing w:val="2"/>
          <w:lang w:val="de-CH"/>
        </w:rPr>
        <w:t xml:space="preserve"> </w:t>
      </w:r>
      <w:r w:rsidRPr="002152C5">
        <w:rPr>
          <w:lang w:val="de-CH"/>
        </w:rPr>
        <w:t>mit</w:t>
      </w:r>
      <w:r w:rsidRPr="002152C5">
        <w:rPr>
          <w:spacing w:val="4"/>
          <w:lang w:val="de-CH"/>
        </w:rPr>
        <w:t xml:space="preserve"> </w:t>
      </w:r>
      <w:r w:rsidRPr="002152C5">
        <w:rPr>
          <w:lang w:val="de-CH"/>
        </w:rPr>
        <w:t>Lehrpersonen</w:t>
      </w:r>
      <w:r w:rsidRPr="002152C5">
        <w:rPr>
          <w:spacing w:val="1"/>
          <w:lang w:val="de-CH"/>
        </w:rPr>
        <w:t xml:space="preserve"> </w:t>
      </w:r>
    </w:p>
    <w:p w:rsidR="002152C5" w:rsidRPr="002152C5" w:rsidRDefault="002152C5" w:rsidP="00BC7932">
      <w:pPr>
        <w:pStyle w:val="Textkrper"/>
        <w:spacing w:before="10" w:line="249" w:lineRule="auto"/>
        <w:ind w:right="3741"/>
        <w:rPr>
          <w:lang w:val="de-CH"/>
        </w:rPr>
      </w:pPr>
      <w:r w:rsidRPr="002152C5">
        <w:rPr>
          <w:lang w:val="de-CH"/>
        </w:rPr>
        <w:t>Veränderungen</w:t>
      </w:r>
    </w:p>
    <w:p w:rsidR="002152C5" w:rsidRDefault="002152C5" w:rsidP="00BC7932">
      <w:pPr>
        <w:pStyle w:val="Textkrper"/>
        <w:spacing w:before="3"/>
        <w:ind w:right="3599"/>
        <w:rPr>
          <w:lang w:val="de-CH"/>
        </w:rPr>
      </w:pPr>
      <w:r w:rsidRPr="002152C5">
        <w:rPr>
          <w:lang w:val="de-CH"/>
        </w:rPr>
        <w:t>Elternmitarbeit</w:t>
      </w:r>
    </w:p>
    <w:p w:rsidR="009466C1" w:rsidRPr="002152C5" w:rsidRDefault="009466C1" w:rsidP="00BC7932">
      <w:pPr>
        <w:pStyle w:val="Textkrper"/>
        <w:spacing w:before="10"/>
        <w:ind w:right="2465"/>
        <w:rPr>
          <w:lang w:val="de-CH"/>
        </w:rPr>
      </w:pPr>
      <w:r w:rsidRPr="002152C5">
        <w:rPr>
          <w:lang w:val="de-CH"/>
        </w:rPr>
        <w:t>Akzeptanz</w:t>
      </w:r>
      <w:r w:rsidRPr="002152C5">
        <w:rPr>
          <w:spacing w:val="-1"/>
          <w:lang w:val="de-CH"/>
        </w:rPr>
        <w:t xml:space="preserve"> </w:t>
      </w:r>
      <w:r w:rsidRPr="002152C5">
        <w:rPr>
          <w:lang w:val="de-CH"/>
        </w:rPr>
        <w:t>des</w:t>
      </w:r>
      <w:r w:rsidRPr="002152C5">
        <w:rPr>
          <w:spacing w:val="3"/>
          <w:lang w:val="de-CH"/>
        </w:rPr>
        <w:t xml:space="preserve"> </w:t>
      </w:r>
      <w:r w:rsidRPr="002152C5">
        <w:rPr>
          <w:lang w:val="de-CH"/>
        </w:rPr>
        <w:t>Kindes</w:t>
      </w:r>
      <w:r w:rsidRPr="002152C5">
        <w:rPr>
          <w:spacing w:val="3"/>
          <w:lang w:val="de-CH"/>
        </w:rPr>
        <w:t xml:space="preserve"> </w:t>
      </w:r>
      <w:r w:rsidRPr="002152C5">
        <w:rPr>
          <w:lang w:val="de-CH"/>
        </w:rPr>
        <w:t>in</w:t>
      </w:r>
      <w:r w:rsidRPr="002152C5">
        <w:rPr>
          <w:spacing w:val="1"/>
          <w:lang w:val="de-CH"/>
        </w:rPr>
        <w:t xml:space="preserve"> </w:t>
      </w:r>
      <w:r w:rsidRPr="002152C5">
        <w:rPr>
          <w:lang w:val="de-CH"/>
        </w:rPr>
        <w:t>der</w:t>
      </w:r>
      <w:r w:rsidRPr="002152C5">
        <w:rPr>
          <w:spacing w:val="1"/>
          <w:lang w:val="de-CH"/>
        </w:rPr>
        <w:t xml:space="preserve"> </w:t>
      </w:r>
      <w:r w:rsidRPr="002152C5">
        <w:rPr>
          <w:lang w:val="de-CH"/>
        </w:rPr>
        <w:t>Klasse,</w:t>
      </w:r>
      <w:r w:rsidRPr="002152C5">
        <w:rPr>
          <w:spacing w:val="1"/>
          <w:lang w:val="de-CH"/>
        </w:rPr>
        <w:t xml:space="preserve"> </w:t>
      </w:r>
      <w:r w:rsidRPr="002152C5">
        <w:rPr>
          <w:lang w:val="de-CH"/>
        </w:rPr>
        <w:t>im</w:t>
      </w:r>
      <w:r w:rsidRPr="002152C5">
        <w:rPr>
          <w:spacing w:val="6"/>
          <w:lang w:val="de-CH"/>
        </w:rPr>
        <w:t xml:space="preserve"> </w:t>
      </w:r>
      <w:r w:rsidRPr="002152C5">
        <w:rPr>
          <w:lang w:val="de-CH"/>
        </w:rPr>
        <w:t>Schulhaus</w:t>
      </w:r>
    </w:p>
    <w:p w:rsidR="002152C5" w:rsidRPr="002152C5" w:rsidRDefault="002152C5" w:rsidP="00BC7932">
      <w:pPr>
        <w:pStyle w:val="Textkrper"/>
        <w:spacing w:before="2"/>
        <w:ind w:right="4733"/>
        <w:rPr>
          <w:lang w:val="de-CH"/>
        </w:rPr>
      </w:pPr>
    </w:p>
    <w:p w:rsidR="002152C5" w:rsidRPr="002152C5" w:rsidRDefault="00183266" w:rsidP="00BC7932">
      <w:pPr>
        <w:pStyle w:val="Textkrper"/>
        <w:ind w:right="2181"/>
        <w:rPr>
          <w:lang w:val="de-CH"/>
        </w:rPr>
      </w:pPr>
      <w:r>
        <w:rPr>
          <w:lang w:val="de-CH"/>
        </w:rPr>
        <w:t>Überfachliche Kompetenzen</w:t>
      </w:r>
      <w:r w:rsidR="006965A8">
        <w:rPr>
          <w:lang w:val="de-CH"/>
        </w:rPr>
        <w:t xml:space="preserve"> (personale, soziale und methodische Kompetenzen</w:t>
      </w:r>
      <w:r w:rsidR="005F1AA8">
        <w:rPr>
          <w:lang w:val="de-CH"/>
        </w:rPr>
        <w:t>)</w:t>
      </w:r>
    </w:p>
    <w:p w:rsidR="002152C5" w:rsidRPr="002152C5" w:rsidRDefault="002152C5" w:rsidP="00BC7932">
      <w:pPr>
        <w:pStyle w:val="Textkrper"/>
        <w:ind w:right="4733"/>
        <w:rPr>
          <w:lang w:val="de-CH"/>
        </w:rPr>
      </w:pPr>
    </w:p>
    <w:p w:rsidR="002152C5" w:rsidRPr="002152C5" w:rsidRDefault="006965A8" w:rsidP="00BC7932">
      <w:pPr>
        <w:pStyle w:val="Textkrper"/>
        <w:ind w:right="4733"/>
        <w:rPr>
          <w:lang w:val="de-CH"/>
        </w:rPr>
      </w:pPr>
      <w:r>
        <w:rPr>
          <w:lang w:val="de-CH"/>
        </w:rPr>
        <w:t>Fachliche Kompetenzen</w:t>
      </w:r>
    </w:p>
    <w:p w:rsidR="002152C5" w:rsidRPr="002152C5" w:rsidRDefault="002152C5" w:rsidP="00BC7932">
      <w:pPr>
        <w:pStyle w:val="Textkrper"/>
        <w:spacing w:before="10"/>
        <w:ind w:right="4733"/>
        <w:rPr>
          <w:lang w:val="de-CH"/>
        </w:rPr>
      </w:pPr>
      <w:r w:rsidRPr="002152C5">
        <w:rPr>
          <w:lang w:val="de-CH"/>
        </w:rPr>
        <w:t>Stellungnahme</w:t>
      </w:r>
      <w:r w:rsidRPr="002152C5">
        <w:rPr>
          <w:spacing w:val="11"/>
          <w:lang w:val="de-CH"/>
        </w:rPr>
        <w:t xml:space="preserve"> </w:t>
      </w:r>
      <w:r w:rsidRPr="002152C5">
        <w:rPr>
          <w:lang w:val="de-CH"/>
        </w:rPr>
        <w:t>zu</w:t>
      </w:r>
      <w:r w:rsidRPr="002152C5">
        <w:rPr>
          <w:spacing w:val="12"/>
          <w:lang w:val="de-CH"/>
        </w:rPr>
        <w:t xml:space="preserve"> </w:t>
      </w:r>
      <w:r w:rsidRPr="002152C5">
        <w:rPr>
          <w:lang w:val="de-CH"/>
        </w:rPr>
        <w:t>einzelnen</w:t>
      </w:r>
      <w:r w:rsidRPr="002152C5">
        <w:rPr>
          <w:spacing w:val="11"/>
          <w:lang w:val="de-CH"/>
        </w:rPr>
        <w:t xml:space="preserve"> </w:t>
      </w:r>
      <w:r w:rsidRPr="002152C5">
        <w:rPr>
          <w:lang w:val="de-CH"/>
        </w:rPr>
        <w:t>Fächern</w:t>
      </w:r>
    </w:p>
    <w:p w:rsidR="002152C5" w:rsidRPr="002152C5" w:rsidRDefault="002152C5" w:rsidP="00BC7932">
      <w:pPr>
        <w:pStyle w:val="Textkrper"/>
        <w:spacing w:before="8"/>
        <w:ind w:right="4733"/>
        <w:rPr>
          <w:lang w:val="de-CH"/>
        </w:rPr>
      </w:pPr>
    </w:p>
    <w:p w:rsidR="002152C5" w:rsidRPr="002152C5" w:rsidRDefault="002152C5" w:rsidP="00BC7932">
      <w:pPr>
        <w:pStyle w:val="Textkrper"/>
        <w:ind w:right="4733"/>
        <w:rPr>
          <w:lang w:val="de-CH"/>
        </w:rPr>
      </w:pPr>
      <w:r w:rsidRPr="002152C5">
        <w:rPr>
          <w:lang w:val="de-CH"/>
        </w:rPr>
        <w:t>Förderschwerpunkte,</w:t>
      </w:r>
      <w:r w:rsidRPr="002152C5">
        <w:rPr>
          <w:spacing w:val="-7"/>
          <w:lang w:val="de-CH"/>
        </w:rPr>
        <w:t xml:space="preserve"> </w:t>
      </w:r>
      <w:r w:rsidRPr="002152C5">
        <w:rPr>
          <w:lang w:val="de-CH"/>
        </w:rPr>
        <w:t>Ausblick</w:t>
      </w:r>
    </w:p>
    <w:p w:rsidR="00986522" w:rsidRDefault="002152C5" w:rsidP="00BC7932">
      <w:pPr>
        <w:pStyle w:val="Textkrper"/>
        <w:spacing w:before="11"/>
        <w:ind w:right="2890"/>
        <w:rPr>
          <w:lang w:val="de-CH"/>
        </w:rPr>
      </w:pPr>
      <w:r w:rsidRPr="002152C5">
        <w:rPr>
          <w:lang w:val="de-CH"/>
        </w:rPr>
        <w:t>zum</w:t>
      </w:r>
      <w:r w:rsidRPr="002152C5">
        <w:rPr>
          <w:spacing w:val="17"/>
          <w:lang w:val="de-CH"/>
        </w:rPr>
        <w:t xml:space="preserve"> </w:t>
      </w:r>
      <w:r w:rsidRPr="002152C5">
        <w:rPr>
          <w:lang w:val="de-CH"/>
        </w:rPr>
        <w:t>Beispiel:</w:t>
      </w:r>
      <w:r w:rsidRPr="002152C5">
        <w:rPr>
          <w:spacing w:val="11"/>
          <w:lang w:val="de-CH"/>
        </w:rPr>
        <w:t xml:space="preserve"> </w:t>
      </w:r>
      <w:r w:rsidRPr="002152C5">
        <w:rPr>
          <w:lang w:val="de-CH"/>
        </w:rPr>
        <w:t>Kommunikation,</w:t>
      </w:r>
      <w:r w:rsidRPr="002152C5">
        <w:rPr>
          <w:spacing w:val="19"/>
          <w:lang w:val="de-CH"/>
        </w:rPr>
        <w:t xml:space="preserve"> </w:t>
      </w:r>
      <w:r w:rsidRPr="002152C5">
        <w:rPr>
          <w:lang w:val="de-CH"/>
        </w:rPr>
        <w:t>Sozialverhalten,</w:t>
      </w:r>
      <w:r w:rsidR="005E0AAC">
        <w:rPr>
          <w:lang w:val="de-CH"/>
        </w:rPr>
        <w:t xml:space="preserve"> </w:t>
      </w:r>
      <w:r w:rsidRPr="002152C5">
        <w:rPr>
          <w:lang w:val="de-CH"/>
        </w:rPr>
        <w:t>Motorik</w:t>
      </w:r>
      <w:r w:rsidRPr="002152C5">
        <w:rPr>
          <w:spacing w:val="14"/>
          <w:lang w:val="de-CH"/>
        </w:rPr>
        <w:t xml:space="preserve"> </w:t>
      </w:r>
      <w:r w:rsidRPr="002152C5">
        <w:rPr>
          <w:lang w:val="de-CH"/>
        </w:rPr>
        <w:t>etc.</w:t>
      </w:r>
    </w:p>
    <w:p w:rsidR="00362CD2" w:rsidRPr="006965A8" w:rsidRDefault="00362CD2" w:rsidP="00BC7932">
      <w:pPr>
        <w:pStyle w:val="Textkrper"/>
        <w:spacing w:before="11"/>
        <w:ind w:right="2890"/>
        <w:rPr>
          <w:spacing w:val="11"/>
          <w:lang w:val="de-CH"/>
        </w:rPr>
      </w:pPr>
    </w:p>
    <w:sectPr w:rsidR="00362CD2" w:rsidRPr="006965A8" w:rsidSect="0089237C">
      <w:headerReference w:type="default" r:id="rId9"/>
      <w:footerReference w:type="default" r:id="rId10"/>
      <w:headerReference w:type="first" r:id="rId11"/>
      <w:pgSz w:w="11906" w:h="16838"/>
      <w:pgMar w:top="1705" w:right="567" w:bottom="567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C5" w:rsidRDefault="002152C5" w:rsidP="00F91D37">
      <w:r>
        <w:separator/>
      </w:r>
    </w:p>
  </w:endnote>
  <w:endnote w:type="continuationSeparator" w:id="0">
    <w:p w:rsidR="002152C5" w:rsidRDefault="002152C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4F" w:rsidRPr="009E564F" w:rsidRDefault="009E564F" w:rsidP="009E564F">
    <w:pPr>
      <w:pStyle w:val="Fuzeile"/>
    </w:pPr>
    <w:r w:rsidRPr="009E564F">
      <w:t>2023.BKD.4589</w:t>
    </w:r>
    <w:r w:rsidR="00C3360E">
      <w:t xml:space="preserve"> </w:t>
    </w:r>
    <w:r>
      <w:t>/</w:t>
    </w:r>
    <w:r w:rsidR="00C3360E">
      <w:t xml:space="preserve"> </w:t>
    </w:r>
    <w:r w:rsidRPr="009E564F">
      <w:t>1324171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C5" w:rsidRDefault="002152C5" w:rsidP="00F91D37"/>
    <w:p w:rsidR="002152C5" w:rsidRDefault="002152C5" w:rsidP="00F91D37"/>
  </w:footnote>
  <w:footnote w:type="continuationSeparator" w:id="0">
    <w:p w:rsidR="002152C5" w:rsidRDefault="002152C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C8" w:rsidRDefault="00FE78C8">
    <w:pPr>
      <w:pStyle w:val="Kopfzeile"/>
    </w:pPr>
    <w:r w:rsidRPr="009C473A">
      <w:drawing>
        <wp:anchor distT="0" distB="0" distL="114300" distR="114300" simplePos="0" relativeHeight="251659264" behindDoc="1" locked="1" layoutInCell="1" allowOverlap="1" wp14:anchorId="3BDE192D" wp14:editId="52789C07">
          <wp:simplePos x="0" y="0"/>
          <wp:positionH relativeFrom="page">
            <wp:posOffset>16510</wp:posOffset>
          </wp:positionH>
          <wp:positionV relativeFrom="page">
            <wp:posOffset>-8255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2524FC4"/>
    <w:multiLevelType w:val="hybridMultilevel"/>
    <w:tmpl w:val="07D85F5A"/>
    <w:lvl w:ilvl="0" w:tplc="355C7774"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C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682D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4D76"/>
    <w:rsid w:val="000822A6"/>
    <w:rsid w:val="000823C7"/>
    <w:rsid w:val="00084759"/>
    <w:rsid w:val="00095CB1"/>
    <w:rsid w:val="0009664E"/>
    <w:rsid w:val="00096AF6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551F"/>
    <w:rsid w:val="00166023"/>
    <w:rsid w:val="00167916"/>
    <w:rsid w:val="0017672D"/>
    <w:rsid w:val="00183266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D09F2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152C5"/>
    <w:rsid w:val="0022120B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49FB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18AE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6F2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3742"/>
    <w:rsid w:val="00362CD2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1BD2"/>
    <w:rsid w:val="003D4FCF"/>
    <w:rsid w:val="003E0D7F"/>
    <w:rsid w:val="003E32DB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05A6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651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43D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793"/>
    <w:rsid w:val="005A7EB9"/>
    <w:rsid w:val="005B2935"/>
    <w:rsid w:val="005B4DEC"/>
    <w:rsid w:val="005B5CD0"/>
    <w:rsid w:val="005B6FD0"/>
    <w:rsid w:val="005C6148"/>
    <w:rsid w:val="005D05F7"/>
    <w:rsid w:val="005D161E"/>
    <w:rsid w:val="005D4FBB"/>
    <w:rsid w:val="005D682F"/>
    <w:rsid w:val="005E0AAC"/>
    <w:rsid w:val="005E3592"/>
    <w:rsid w:val="005E46D2"/>
    <w:rsid w:val="005E74A9"/>
    <w:rsid w:val="005F1AA8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2CE0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965A8"/>
    <w:rsid w:val="006970BB"/>
    <w:rsid w:val="006B3473"/>
    <w:rsid w:val="006B4A02"/>
    <w:rsid w:val="006B61C1"/>
    <w:rsid w:val="006C055A"/>
    <w:rsid w:val="006C144C"/>
    <w:rsid w:val="006C1669"/>
    <w:rsid w:val="006C1863"/>
    <w:rsid w:val="006D506A"/>
    <w:rsid w:val="006D632D"/>
    <w:rsid w:val="006E0F4E"/>
    <w:rsid w:val="006E354E"/>
    <w:rsid w:val="006E4812"/>
    <w:rsid w:val="006E6B42"/>
    <w:rsid w:val="006E713C"/>
    <w:rsid w:val="006F0345"/>
    <w:rsid w:val="006F0469"/>
    <w:rsid w:val="006F2B1D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6187"/>
    <w:rsid w:val="00771F4F"/>
    <w:rsid w:val="007721BF"/>
    <w:rsid w:val="00774E70"/>
    <w:rsid w:val="00776FFA"/>
    <w:rsid w:val="00780035"/>
    <w:rsid w:val="0078140F"/>
    <w:rsid w:val="00784025"/>
    <w:rsid w:val="00784279"/>
    <w:rsid w:val="00786EF3"/>
    <w:rsid w:val="00787D98"/>
    <w:rsid w:val="00790ED9"/>
    <w:rsid w:val="00792EFD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4AB1"/>
    <w:rsid w:val="00886881"/>
    <w:rsid w:val="0089237C"/>
    <w:rsid w:val="0089690A"/>
    <w:rsid w:val="008A2609"/>
    <w:rsid w:val="008A3A66"/>
    <w:rsid w:val="008B6C1A"/>
    <w:rsid w:val="008B6E4E"/>
    <w:rsid w:val="008C1FDF"/>
    <w:rsid w:val="008C2769"/>
    <w:rsid w:val="008C4AA8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3C0C"/>
    <w:rsid w:val="00915303"/>
    <w:rsid w:val="0092680C"/>
    <w:rsid w:val="009344CF"/>
    <w:rsid w:val="00934650"/>
    <w:rsid w:val="00935A5B"/>
    <w:rsid w:val="0093619F"/>
    <w:rsid w:val="00940B96"/>
    <w:rsid w:val="009427E5"/>
    <w:rsid w:val="009454B7"/>
    <w:rsid w:val="009466C1"/>
    <w:rsid w:val="00955032"/>
    <w:rsid w:val="009568A7"/>
    <w:rsid w:val="009613D8"/>
    <w:rsid w:val="00961618"/>
    <w:rsid w:val="00963352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64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25DF"/>
    <w:rsid w:val="00A5451D"/>
    <w:rsid w:val="00A55C83"/>
    <w:rsid w:val="00A57815"/>
    <w:rsid w:val="00A60C7F"/>
    <w:rsid w:val="00A6174D"/>
    <w:rsid w:val="00A62F82"/>
    <w:rsid w:val="00A70CDC"/>
    <w:rsid w:val="00A7133D"/>
    <w:rsid w:val="00A76251"/>
    <w:rsid w:val="00A76D18"/>
    <w:rsid w:val="00A77227"/>
    <w:rsid w:val="00A77B06"/>
    <w:rsid w:val="00A84960"/>
    <w:rsid w:val="00A84CE3"/>
    <w:rsid w:val="00A84DB7"/>
    <w:rsid w:val="00A84E81"/>
    <w:rsid w:val="00A87DBB"/>
    <w:rsid w:val="00A943D2"/>
    <w:rsid w:val="00AA0E6D"/>
    <w:rsid w:val="00AA11C5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C7932"/>
    <w:rsid w:val="00BD3717"/>
    <w:rsid w:val="00BD4A9C"/>
    <w:rsid w:val="00BE1E62"/>
    <w:rsid w:val="00BF1B0D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360E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2E59"/>
    <w:rsid w:val="00C65E6D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63E1"/>
    <w:rsid w:val="00D030AD"/>
    <w:rsid w:val="00D07417"/>
    <w:rsid w:val="00D10386"/>
    <w:rsid w:val="00D15439"/>
    <w:rsid w:val="00D156FC"/>
    <w:rsid w:val="00D231DB"/>
    <w:rsid w:val="00D30E68"/>
    <w:rsid w:val="00D3208F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359A3"/>
    <w:rsid w:val="00E360A3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2627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5A2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74C58"/>
    <w:rsid w:val="00F800D9"/>
    <w:rsid w:val="00F84F7A"/>
    <w:rsid w:val="00F87174"/>
    <w:rsid w:val="00F91D37"/>
    <w:rsid w:val="00F921E8"/>
    <w:rsid w:val="00F92E65"/>
    <w:rsid w:val="00F9610D"/>
    <w:rsid w:val="00F96A20"/>
    <w:rsid w:val="00F977F3"/>
    <w:rsid w:val="00FA4A45"/>
    <w:rsid w:val="00FB239D"/>
    <w:rsid w:val="00FB5828"/>
    <w:rsid w:val="00FB657F"/>
    <w:rsid w:val="00FB7DDF"/>
    <w:rsid w:val="00FC5023"/>
    <w:rsid w:val="00FD2271"/>
    <w:rsid w:val="00FE70E5"/>
    <w:rsid w:val="00FE78C8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;"/>
  <w14:docId w14:val="6C3A0846"/>
  <w15:chartTrackingRefBased/>
  <w15:docId w15:val="{9306D2B1-A768-41A9-B926-50E1FA6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/>
    <w:lsdException w:name="heading 8" w:locked="0" w:semiHidden="1" w:uiPriority="9" w:unhideWhenUsed="1"/>
    <w:lsdException w:name="heading 9" w:locked="0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79" w:unhideWhenUsed="1"/>
    <w:lsdException w:name="footer" w:locked="0" w:semiHidden="1" w:uiPriority="80" w:unhideWhenUsed="1"/>
    <w:lsdException w:name="index heading" w:semiHidden="1" w:unhideWhenUsed="1"/>
    <w:lsdException w:name="caption" w:locked="0" w:uiPriority="35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locked="0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15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573A1"/>
    <w:pPr>
      <w:keepNext/>
      <w:keepLines/>
      <w:widowControl/>
      <w:autoSpaceDE/>
      <w:autoSpaceDN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3438E"/>
    <w:pPr>
      <w:keepNext/>
      <w:keepLines/>
      <w:widowControl/>
      <w:autoSpaceDE/>
      <w:autoSpaceDN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locked/>
    <w:rsid w:val="00AC321A"/>
    <w:pPr>
      <w:keepNext/>
      <w:keepLines/>
      <w:widowControl/>
      <w:autoSpaceDE/>
      <w:autoSpaceDN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locked/>
    <w:rsid w:val="00AC321A"/>
    <w:pPr>
      <w:keepNext/>
      <w:keepLines/>
      <w:widowControl/>
      <w:autoSpaceDE/>
      <w:autoSpaceDN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locked/>
    <w:rsid w:val="00AC321A"/>
    <w:pPr>
      <w:keepNext/>
      <w:keepLines/>
      <w:widowControl/>
      <w:autoSpaceDE/>
      <w:autoSpaceDN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locked/>
    <w:rsid w:val="00C22430"/>
    <w:pPr>
      <w:keepNext/>
      <w:keepLines/>
      <w:widowControl/>
      <w:autoSpaceDE/>
      <w:autoSpaceDN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locked/>
    <w:rsid w:val="00C22430"/>
    <w:pPr>
      <w:keepNext/>
      <w:keepLines/>
      <w:widowControl/>
      <w:autoSpaceDE/>
      <w:autoSpaceDN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locked/>
    <w:rsid w:val="00C22430"/>
    <w:pPr>
      <w:keepNext/>
      <w:keepLines/>
      <w:widowControl/>
      <w:autoSpaceDE/>
      <w:autoSpaceDN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locked/>
    <w:rsid w:val="00C22430"/>
    <w:pPr>
      <w:keepNext/>
      <w:keepLines/>
      <w:widowControl/>
      <w:autoSpaceDE/>
      <w:autoSpaceDN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locked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locked/>
    <w:rsid w:val="000822A6"/>
    <w:pPr>
      <w:widowControl/>
      <w:tabs>
        <w:tab w:val="left" w:pos="5100"/>
        <w:tab w:val="right" w:pos="9967"/>
      </w:tabs>
      <w:autoSpaceDE/>
      <w:autoSpaceDN/>
    </w:pPr>
    <w:rPr>
      <w:rFonts w:asciiTheme="minorHAnsi" w:eastAsiaTheme="minorHAnsi" w:hAnsiTheme="minorHAnsi" w:cs="System"/>
      <w:bCs/>
      <w:noProof/>
      <w:spacing w:val="2"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locked/>
    <w:rsid w:val="00DC36B9"/>
    <w:pPr>
      <w:widowControl/>
      <w:tabs>
        <w:tab w:val="left" w:pos="2552"/>
        <w:tab w:val="left" w:pos="5103"/>
        <w:tab w:val="left" w:pos="7655"/>
        <w:tab w:val="right" w:pos="9979"/>
      </w:tabs>
      <w:autoSpaceDE/>
      <w:autoSpaceDN/>
    </w:pPr>
    <w:rPr>
      <w:rFonts w:asciiTheme="minorHAnsi" w:eastAsiaTheme="minorHAnsi" w:hAnsiTheme="minorHAnsi" w:cs="System"/>
      <w:bCs/>
      <w:spacing w:val="2"/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locked/>
    <w:rsid w:val="00F91D37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locked/>
    <w:rsid w:val="009C67A8"/>
    <w:pPr>
      <w:widowControl/>
      <w:autoSpaceDE/>
      <w:autoSpaceDN/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</w:rPr>
  </w:style>
  <w:style w:type="paragraph" w:styleId="Aufzhlungszeichen">
    <w:name w:val="List Bullet"/>
    <w:basedOn w:val="Listenabsatz"/>
    <w:uiPriority w:val="99"/>
    <w:semiHidden/>
    <w:lock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lock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lock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locked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locked/>
    <w:rsid w:val="002141FD"/>
    <w:pPr>
      <w:widowControl/>
      <w:autoSpaceDE/>
      <w:autoSpaceDN/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locked/>
    <w:rsid w:val="00997689"/>
    <w:pPr>
      <w:widowControl/>
      <w:autoSpaceDE/>
      <w:autoSpaceDN/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locked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locked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locked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locked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locked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locked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locked/>
    <w:rsid w:val="00754E65"/>
    <w:pPr>
      <w:widowControl/>
      <w:numPr>
        <w:ilvl w:val="1"/>
      </w:numPr>
      <w:autoSpaceDE/>
      <w:autoSpaceDN/>
    </w:pPr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locked/>
    <w:rsid w:val="00BF7052"/>
    <w:pPr>
      <w:widowControl/>
      <w:autoSpaceDE/>
      <w:autoSpaceDN/>
      <w:spacing w:before="480" w:after="480" w:line="270" w:lineRule="atLeast"/>
    </w:pPr>
    <w:rPr>
      <w:rFonts w:asciiTheme="minorHAnsi" w:eastAsiaTheme="minorHAnsi" w:hAnsiTheme="minorHAnsi" w:cs="System"/>
      <w:bCs/>
      <w:spacing w:val="2"/>
      <w:sz w:val="21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E22965"/>
    <w:pPr>
      <w:widowControl/>
      <w:autoSpaceDE/>
      <w:autoSpaceDN/>
      <w:spacing w:line="162" w:lineRule="atLeast"/>
    </w:pPr>
    <w:rPr>
      <w:rFonts w:asciiTheme="minorHAnsi" w:eastAsiaTheme="minorHAnsi" w:hAnsiTheme="minorHAnsi" w:cs="System"/>
      <w:bCs/>
      <w:spacing w:val="2"/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locked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lock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locked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locked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locked/>
    <w:rsid w:val="008A2609"/>
    <w:pPr>
      <w:widowControl/>
      <w:autoSpaceDE/>
      <w:autoSpaceDN/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locked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70017"/>
    <w:pPr>
      <w:widowControl/>
      <w:autoSpaceDE/>
      <w:autoSpaceDN/>
    </w:pPr>
    <w:rPr>
      <w:rFonts w:ascii="Segoe UI" w:eastAsiaTheme="minorHAnsi" w:hAnsi="Segoe UI" w:cs="Segoe UI"/>
      <w:bCs/>
      <w:spacing w:val="2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locked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locked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locked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locked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locked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locked/>
    <w:rsid w:val="00F25768"/>
    <w:pPr>
      <w:widowControl/>
      <w:tabs>
        <w:tab w:val="right" w:leader="dot" w:pos="7371"/>
      </w:tabs>
      <w:autoSpaceDE/>
      <w:autoSpaceDN/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locked/>
    <w:rsid w:val="00F25768"/>
    <w:pPr>
      <w:widowControl/>
      <w:tabs>
        <w:tab w:val="right" w:leader="dot" w:pos="7371"/>
      </w:tabs>
      <w:autoSpaceDE/>
      <w:autoSpaceDN/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locked/>
    <w:rsid w:val="00F25768"/>
    <w:pPr>
      <w:widowControl/>
      <w:tabs>
        <w:tab w:val="right" w:leader="dot" w:pos="7371"/>
      </w:tabs>
      <w:autoSpaceDE/>
      <w:autoSpaceDN/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</w:rPr>
  </w:style>
  <w:style w:type="paragraph" w:styleId="StandardWeb">
    <w:name w:val="Normal (Web)"/>
    <w:basedOn w:val="Standard"/>
    <w:uiPriority w:val="99"/>
    <w:semiHidden/>
    <w:unhideWhenUsed/>
    <w:locked/>
    <w:rsid w:val="00BE1E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Cs/>
      <w:spacing w:val="2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locked/>
    <w:rsid w:val="00F7054A"/>
    <w:pPr>
      <w:widowControl/>
      <w:tabs>
        <w:tab w:val="right" w:pos="7371"/>
      </w:tabs>
      <w:autoSpaceDE/>
      <w:autoSpaceDN/>
      <w:spacing w:after="110" w:line="215" w:lineRule="atLeast"/>
    </w:pPr>
    <w:rPr>
      <w:rFonts w:asciiTheme="minorHAnsi" w:eastAsiaTheme="minorHAnsi" w:hAnsiTheme="minorHAnsi" w:cs="System"/>
      <w:bCs/>
      <w:spacing w:val="2"/>
      <w:sz w:val="17"/>
    </w:rPr>
  </w:style>
  <w:style w:type="paragraph" w:customStyle="1" w:styleId="Absenderzeile">
    <w:name w:val="Absenderzeile"/>
    <w:basedOn w:val="Standard"/>
    <w:uiPriority w:val="84"/>
    <w:semiHidden/>
    <w:locked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locked/>
    <w:rsid w:val="00B56332"/>
    <w:pPr>
      <w:widowControl/>
      <w:numPr>
        <w:ilvl w:val="7"/>
        <w:numId w:val="24"/>
      </w:numPr>
      <w:autoSpaceDE/>
      <w:autoSpaceDN/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</w:rPr>
  </w:style>
  <w:style w:type="paragraph" w:customStyle="1" w:styleId="Nummerierung2">
    <w:name w:val="Nummerierung 2"/>
    <w:basedOn w:val="Nummerierung1"/>
    <w:uiPriority w:val="3"/>
    <w:qFormat/>
    <w:locked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locked/>
    <w:rsid w:val="00E8428A"/>
  </w:style>
  <w:style w:type="paragraph" w:customStyle="1" w:styleId="Text85pt">
    <w:name w:val="Text 8.5 pt"/>
    <w:basedOn w:val="Standard"/>
    <w:qFormat/>
    <w:locked/>
    <w:rsid w:val="003E0D7F"/>
    <w:pPr>
      <w:widowControl/>
      <w:autoSpaceDE/>
      <w:autoSpaceDN/>
      <w:spacing w:line="215" w:lineRule="atLeast"/>
    </w:pPr>
    <w:rPr>
      <w:rFonts w:asciiTheme="minorHAnsi" w:eastAsiaTheme="minorHAnsi" w:hAnsiTheme="minorHAnsi" w:cs="System"/>
      <w:bCs/>
      <w:spacing w:val="2"/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lock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locked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locked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locked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locked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locked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locked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locked/>
    <w:rsid w:val="00F25768"/>
    <w:pPr>
      <w:widowControl/>
      <w:tabs>
        <w:tab w:val="right" w:leader="dot" w:pos="7371"/>
      </w:tabs>
      <w:autoSpaceDE/>
      <w:autoSpaceDN/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locked/>
    <w:rsid w:val="00F25768"/>
    <w:pPr>
      <w:widowControl/>
      <w:tabs>
        <w:tab w:val="right" w:leader="dot" w:pos="7371"/>
      </w:tabs>
      <w:autoSpaceDE/>
      <w:autoSpaceDN/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locked/>
    <w:rsid w:val="007F0876"/>
    <w:pPr>
      <w:widowControl/>
      <w:tabs>
        <w:tab w:val="right" w:pos="7371"/>
      </w:tabs>
      <w:autoSpaceDE/>
      <w:autoSpaceDN/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locked/>
    <w:rsid w:val="007F0876"/>
    <w:pPr>
      <w:widowControl/>
      <w:tabs>
        <w:tab w:val="right" w:pos="7371"/>
      </w:tabs>
      <w:autoSpaceDE/>
      <w:autoSpaceDN/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locked/>
    <w:rsid w:val="007F0876"/>
    <w:pPr>
      <w:widowControl/>
      <w:tabs>
        <w:tab w:val="right" w:pos="7371"/>
      </w:tabs>
      <w:autoSpaceDE/>
      <w:autoSpaceDN/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locked/>
    <w:rsid w:val="007F0876"/>
    <w:pPr>
      <w:widowControl/>
      <w:tabs>
        <w:tab w:val="right" w:pos="7371"/>
      </w:tabs>
      <w:autoSpaceDE/>
      <w:autoSpaceDN/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</w:rPr>
  </w:style>
  <w:style w:type="paragraph" w:customStyle="1" w:styleId="Text65pt">
    <w:name w:val="Text 6.5 pt"/>
    <w:basedOn w:val="Text85pt"/>
    <w:uiPriority w:val="1"/>
    <w:qFormat/>
    <w:locked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locked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locked/>
    <w:rsid w:val="00C573A1"/>
    <w:pPr>
      <w:widowControl/>
      <w:autoSpaceDE/>
      <w:autoSpaceDN/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locked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locked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qFormat/>
    <w:locked/>
    <w:rsid w:val="004B6A97"/>
    <w:rPr>
      <w:bCs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locked/>
    <w:rsid w:val="002152C5"/>
    <w:pPr>
      <w:widowControl w:val="0"/>
      <w:autoSpaceDE w:val="0"/>
      <w:autoSpaceDN w:val="0"/>
      <w:spacing w:after="0" w:line="240" w:lineRule="auto"/>
    </w:pPr>
    <w:rPr>
      <w:rFonts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locked/>
    <w:rsid w:val="002152C5"/>
    <w:pPr>
      <w:spacing w:before="9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29D6D8-D214-479A-B440-E300145C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1206</Characters>
  <Application>Microsoft Office Word</Application>
  <DocSecurity>12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Stucky Maria, BKD-AKVB-SAD</dc:creator>
  <cp:keywords/>
  <dc:description/>
  <cp:lastModifiedBy>Dürst Ulrich, BKD-AKVB-FBS</cp:lastModifiedBy>
  <cp:revision>2</cp:revision>
  <cp:lastPrinted>2019-09-11T20:00:00Z</cp:lastPrinted>
  <dcterms:created xsi:type="dcterms:W3CDTF">2023-06-16T05:00:00Z</dcterms:created>
  <dcterms:modified xsi:type="dcterms:W3CDTF">2023-06-16T05:00:00Z</dcterms:modified>
</cp:coreProperties>
</file>