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A3" w:rsidRPr="00C24703" w:rsidRDefault="005942A3" w:rsidP="005942A3">
      <w:pPr>
        <w:pStyle w:val="1pt"/>
        <w:spacing w:line="20" w:lineRule="exact"/>
        <w:sectPr w:rsidR="005942A3" w:rsidRPr="00C24703" w:rsidSect="00C24703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7" w:right="567" w:bottom="851" w:left="1361" w:header="482" w:footer="454" w:gutter="0"/>
          <w:cols w:space="708"/>
          <w:titlePg/>
          <w:docGrid w:linePitch="360"/>
        </w:sectPr>
      </w:pPr>
    </w:p>
    <w:p w:rsidR="00C24703" w:rsidRDefault="00C24703" w:rsidP="00C24703">
      <w:pPr>
        <w:pStyle w:val="Absender"/>
        <w:rPr>
          <w:b/>
          <w:sz w:val="22"/>
        </w:rPr>
      </w:pPr>
    </w:p>
    <w:p w:rsidR="00C24703" w:rsidRPr="003A7DB7" w:rsidRDefault="00C24703" w:rsidP="00C24703">
      <w:pPr>
        <w:pStyle w:val="Absender"/>
        <w:rPr>
          <w:b/>
          <w:sz w:val="22"/>
        </w:rPr>
      </w:pPr>
      <w:r>
        <w:rPr>
          <w:b/>
          <w:sz w:val="22"/>
        </w:rPr>
        <w:t>Gesuch um Alpdispens</w:t>
      </w:r>
    </w:p>
    <w:p w:rsidR="00C24703" w:rsidRDefault="00C24703" w:rsidP="00C24703">
      <w:pPr>
        <w:pStyle w:val="Absender"/>
        <w:rPr>
          <w:sz w:val="22"/>
        </w:rPr>
      </w:pPr>
    </w:p>
    <w:p w:rsidR="00C24703" w:rsidRPr="00FD06F1" w:rsidRDefault="00C24703" w:rsidP="00C24703">
      <w:pPr>
        <w:pStyle w:val="Absender"/>
        <w:spacing w:after="120"/>
      </w:pPr>
      <w:r w:rsidRPr="00FD06F1">
        <w:t xml:space="preserve">An die Schulleitung von </w:t>
      </w:r>
      <w:r w:rsidRPr="00FD06F1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D06F1">
        <w:instrText xml:space="preserve"> FORMTEXT </w:instrText>
      </w:r>
      <w:r w:rsidRPr="00FD06F1">
        <w:fldChar w:fldCharType="separate"/>
      </w:r>
      <w:bookmarkStart w:id="2" w:name="_GoBack"/>
      <w:r w:rsidRPr="00FD06F1">
        <w:rPr>
          <w:noProof/>
        </w:rPr>
        <w:t> </w:t>
      </w:r>
      <w:r w:rsidRPr="00FD06F1">
        <w:rPr>
          <w:noProof/>
        </w:rPr>
        <w:t> </w:t>
      </w:r>
      <w:r w:rsidRPr="00FD06F1">
        <w:rPr>
          <w:noProof/>
        </w:rPr>
        <w:t> </w:t>
      </w:r>
      <w:r w:rsidRPr="00FD06F1">
        <w:rPr>
          <w:noProof/>
        </w:rPr>
        <w:t> </w:t>
      </w:r>
      <w:r w:rsidRPr="00FD06F1">
        <w:rPr>
          <w:noProof/>
        </w:rPr>
        <w:t> </w:t>
      </w:r>
      <w:bookmarkEnd w:id="2"/>
      <w:r w:rsidRPr="00FD06F1">
        <w:fldChar w:fldCharType="end"/>
      </w:r>
      <w:bookmarkEnd w:id="1"/>
    </w:p>
    <w:p w:rsidR="00C24703" w:rsidRDefault="00C24703" w:rsidP="00C24703">
      <w:pPr>
        <w:pStyle w:val="Absender"/>
        <w:pBdr>
          <w:bottom w:val="single" w:sz="8" w:space="1" w:color="auto"/>
        </w:pBdr>
        <w:rPr>
          <w:sz w:val="22"/>
        </w:rPr>
      </w:pPr>
    </w:p>
    <w:p w:rsidR="00C24703" w:rsidRDefault="00C24703" w:rsidP="00C24703">
      <w:pPr>
        <w:pStyle w:val="Absender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2693"/>
        <w:gridCol w:w="1985"/>
        <w:gridCol w:w="1779"/>
      </w:tblGrid>
      <w:tr w:rsidR="00C24703" w:rsidRPr="004F0ABE" w:rsidTr="00A747E8">
        <w:tc>
          <w:tcPr>
            <w:tcW w:w="3227" w:type="dxa"/>
            <w:shd w:val="clear" w:color="auto" w:fill="auto"/>
          </w:tcPr>
          <w:p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t>Schulort</w:t>
            </w:r>
          </w:p>
          <w:p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D06F1">
              <w:instrText xml:space="preserve"> FORMTEXT </w:instrText>
            </w:r>
            <w:r w:rsidRPr="00FD06F1">
              <w:fldChar w:fldCharType="separate"/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fldChar w:fldCharType="end"/>
            </w:r>
            <w:bookmarkEnd w:id="3"/>
          </w:p>
        </w:tc>
        <w:tc>
          <w:tcPr>
            <w:tcW w:w="6457" w:type="dxa"/>
            <w:gridSpan w:val="3"/>
            <w:shd w:val="clear" w:color="auto" w:fill="auto"/>
          </w:tcPr>
          <w:p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t>Name und Vorname des Kindes</w:t>
            </w:r>
          </w:p>
          <w:p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D06F1">
              <w:instrText xml:space="preserve"> FORMTEXT </w:instrText>
            </w:r>
            <w:r w:rsidRPr="00FD06F1">
              <w:fldChar w:fldCharType="separate"/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fldChar w:fldCharType="end"/>
            </w:r>
            <w:bookmarkEnd w:id="4"/>
          </w:p>
        </w:tc>
      </w:tr>
      <w:tr w:rsidR="00C24703" w:rsidRPr="004F0ABE" w:rsidTr="00A747E8">
        <w:tc>
          <w:tcPr>
            <w:tcW w:w="5920" w:type="dxa"/>
            <w:gridSpan w:val="2"/>
            <w:shd w:val="clear" w:color="auto" w:fill="auto"/>
          </w:tcPr>
          <w:p w:rsidR="00C24703" w:rsidRPr="004F0ABE" w:rsidRDefault="00C24703" w:rsidP="00A747E8">
            <w:pPr>
              <w:pStyle w:val="Absender"/>
              <w:spacing w:before="60" w:after="60"/>
            </w:pPr>
            <w:r w:rsidRPr="004F0ABE">
              <w:t>Gemeinde</w:t>
            </w:r>
          </w:p>
          <w:p w:rsidR="00C24703" w:rsidRPr="004F0ABE" w:rsidRDefault="00C24703" w:rsidP="00A747E8">
            <w:pPr>
              <w:pStyle w:val="Absender"/>
              <w:spacing w:before="60" w:after="60"/>
            </w:pPr>
            <w:r w:rsidRPr="004F0AB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4F0ABE">
              <w:instrText xml:space="preserve"> FORMTEXT </w:instrText>
            </w:r>
            <w:r w:rsidRPr="004F0ABE">
              <w:fldChar w:fldCharType="separate"/>
            </w:r>
            <w:r w:rsidRPr="004F0ABE">
              <w:rPr>
                <w:noProof/>
              </w:rPr>
              <w:t> </w:t>
            </w:r>
            <w:r w:rsidRPr="004F0ABE">
              <w:rPr>
                <w:noProof/>
              </w:rPr>
              <w:t> </w:t>
            </w:r>
            <w:r w:rsidRPr="004F0ABE">
              <w:rPr>
                <w:noProof/>
              </w:rPr>
              <w:t> </w:t>
            </w:r>
            <w:r w:rsidRPr="004F0ABE">
              <w:rPr>
                <w:noProof/>
              </w:rPr>
              <w:t> </w:t>
            </w:r>
            <w:r w:rsidRPr="004F0ABE">
              <w:rPr>
                <w:noProof/>
              </w:rPr>
              <w:t> </w:t>
            </w:r>
            <w:r w:rsidRPr="004F0ABE">
              <w:fldChar w:fldCharType="end"/>
            </w:r>
            <w:bookmarkEnd w:id="5"/>
          </w:p>
        </w:tc>
        <w:tc>
          <w:tcPr>
            <w:tcW w:w="1985" w:type="dxa"/>
            <w:shd w:val="clear" w:color="auto" w:fill="auto"/>
          </w:tcPr>
          <w:p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t>Geburtsjahr</w:t>
            </w:r>
          </w:p>
          <w:p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D06F1">
              <w:instrText xml:space="preserve"> FORMTEXT </w:instrText>
            </w:r>
            <w:r w:rsidRPr="00FD06F1">
              <w:fldChar w:fldCharType="separate"/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fldChar w:fldCharType="end"/>
            </w:r>
            <w:bookmarkEnd w:id="6"/>
          </w:p>
        </w:tc>
        <w:tc>
          <w:tcPr>
            <w:tcW w:w="1779" w:type="dxa"/>
            <w:shd w:val="clear" w:color="auto" w:fill="auto"/>
          </w:tcPr>
          <w:p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t>Schuljahr</w:t>
            </w:r>
          </w:p>
          <w:p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FD06F1">
              <w:instrText xml:space="preserve"> FORMTEXT </w:instrText>
            </w:r>
            <w:r w:rsidRPr="00FD06F1">
              <w:fldChar w:fldCharType="separate"/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fldChar w:fldCharType="end"/>
            </w:r>
            <w:bookmarkEnd w:id="7"/>
          </w:p>
        </w:tc>
      </w:tr>
      <w:tr w:rsidR="00C24703" w:rsidRPr="004F0ABE" w:rsidTr="00A747E8">
        <w:tc>
          <w:tcPr>
            <w:tcW w:w="3227" w:type="dxa"/>
            <w:shd w:val="clear" w:color="auto" w:fill="auto"/>
          </w:tcPr>
          <w:p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t>Name der Alp</w:t>
            </w:r>
          </w:p>
        </w:tc>
        <w:tc>
          <w:tcPr>
            <w:tcW w:w="2693" w:type="dxa"/>
            <w:shd w:val="clear" w:color="auto" w:fill="auto"/>
          </w:tcPr>
          <w:p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t>Nächster Schulort vor der Alp</w:t>
            </w:r>
          </w:p>
        </w:tc>
        <w:tc>
          <w:tcPr>
            <w:tcW w:w="3764" w:type="dxa"/>
            <w:gridSpan w:val="2"/>
            <w:shd w:val="clear" w:color="auto" w:fill="auto"/>
          </w:tcPr>
          <w:p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t>Schulweg (Zeitbedarf für Hin- und Rückweg)</w:t>
            </w:r>
          </w:p>
        </w:tc>
      </w:tr>
      <w:tr w:rsidR="00C24703" w:rsidRPr="004F0ABE" w:rsidTr="00A747E8">
        <w:tc>
          <w:tcPr>
            <w:tcW w:w="3227" w:type="dxa"/>
            <w:shd w:val="clear" w:color="auto" w:fill="auto"/>
          </w:tcPr>
          <w:p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FD06F1">
              <w:instrText xml:space="preserve"> FORMTEXT </w:instrText>
            </w:r>
            <w:r w:rsidRPr="00FD06F1">
              <w:fldChar w:fldCharType="separate"/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fldChar w:fldCharType="end"/>
            </w:r>
            <w:bookmarkEnd w:id="8"/>
          </w:p>
        </w:tc>
        <w:tc>
          <w:tcPr>
            <w:tcW w:w="2693" w:type="dxa"/>
            <w:shd w:val="clear" w:color="auto" w:fill="auto"/>
          </w:tcPr>
          <w:p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FD06F1">
              <w:instrText xml:space="preserve"> FORMTEXT </w:instrText>
            </w:r>
            <w:r w:rsidRPr="00FD06F1">
              <w:fldChar w:fldCharType="separate"/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fldChar w:fldCharType="end"/>
            </w:r>
            <w:bookmarkEnd w:id="9"/>
          </w:p>
        </w:tc>
        <w:tc>
          <w:tcPr>
            <w:tcW w:w="1985" w:type="dxa"/>
            <w:shd w:val="clear" w:color="auto" w:fill="auto"/>
          </w:tcPr>
          <w:p w:rsidR="00C24703" w:rsidRPr="00FD06F1" w:rsidRDefault="00C24703" w:rsidP="00A747E8">
            <w:pPr>
              <w:pStyle w:val="Absender"/>
              <w:spacing w:before="60" w:after="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</w:t>
            </w:r>
            <w:r w:rsidRPr="00FD06F1">
              <w:t>Stunden</w:t>
            </w:r>
          </w:p>
        </w:tc>
        <w:tc>
          <w:tcPr>
            <w:tcW w:w="1779" w:type="dxa"/>
            <w:shd w:val="clear" w:color="auto" w:fill="auto"/>
          </w:tcPr>
          <w:p w:rsidR="00C24703" w:rsidRPr="00FD06F1" w:rsidRDefault="00C24703" w:rsidP="00A747E8">
            <w:pPr>
              <w:pStyle w:val="Absender"/>
              <w:spacing w:before="60" w:after="6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 xml:space="preserve"> </w:t>
            </w:r>
            <w:r w:rsidRPr="00FD06F1">
              <w:t>Minuten</w:t>
            </w:r>
          </w:p>
        </w:tc>
      </w:tr>
    </w:tbl>
    <w:p w:rsidR="00C24703" w:rsidRDefault="00C24703" w:rsidP="00C24703">
      <w:pPr>
        <w:pStyle w:val="Absender"/>
        <w:rPr>
          <w:sz w:val="22"/>
        </w:rPr>
      </w:pPr>
    </w:p>
    <w:p w:rsidR="00C24703" w:rsidRDefault="00C24703" w:rsidP="00C24703">
      <w:pPr>
        <w:pStyle w:val="Absender"/>
        <w:pBdr>
          <w:top w:val="single" w:sz="8" w:space="1" w:color="auto"/>
        </w:pBdr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2693"/>
        <w:gridCol w:w="1985"/>
        <w:gridCol w:w="1779"/>
      </w:tblGrid>
      <w:tr w:rsidR="00C24703" w:rsidRPr="004F0ABE" w:rsidTr="00A747E8">
        <w:tc>
          <w:tcPr>
            <w:tcW w:w="3227" w:type="dxa"/>
            <w:shd w:val="clear" w:color="auto" w:fill="auto"/>
          </w:tcPr>
          <w:p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t>Abwesenheit während der Schulzeit vor den Sommerferien</w:t>
            </w:r>
          </w:p>
        </w:tc>
        <w:tc>
          <w:tcPr>
            <w:tcW w:w="2693" w:type="dxa"/>
            <w:shd w:val="clear" w:color="auto" w:fill="auto"/>
          </w:tcPr>
          <w:p w:rsidR="00C24703" w:rsidRPr="00FD06F1" w:rsidRDefault="00C24703" w:rsidP="00A747E8">
            <w:pPr>
              <w:pStyle w:val="Absender"/>
              <w:spacing w:before="60" w:after="60"/>
            </w:pPr>
            <w:r>
              <w:br/>
              <w:t xml:space="preserve">vom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5" w:type="dxa"/>
            <w:shd w:val="clear" w:color="auto" w:fill="auto"/>
          </w:tcPr>
          <w:p w:rsidR="00C24703" w:rsidRPr="00FD06F1" w:rsidRDefault="00C24703" w:rsidP="00A747E8">
            <w:pPr>
              <w:pStyle w:val="Absender"/>
              <w:spacing w:before="60" w:after="60"/>
            </w:pPr>
            <w:r>
              <w:br/>
              <w:t xml:space="preserve">bis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779" w:type="dxa"/>
            <w:shd w:val="clear" w:color="auto" w:fill="auto"/>
          </w:tcPr>
          <w:p w:rsidR="00C24703" w:rsidRPr="00FD06F1" w:rsidRDefault="00C24703" w:rsidP="00A747E8">
            <w:pPr>
              <w:pStyle w:val="Absender"/>
              <w:spacing w:before="60" w:after="60"/>
            </w:pPr>
            <w:r>
              <w:br/>
              <w:t>20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24703" w:rsidRPr="00FD06F1" w:rsidTr="00A747E8">
        <w:tc>
          <w:tcPr>
            <w:tcW w:w="3227" w:type="dxa"/>
            <w:shd w:val="clear" w:color="auto" w:fill="auto"/>
          </w:tcPr>
          <w:p w:rsidR="00C24703" w:rsidRPr="00FD06F1" w:rsidRDefault="00C24703" w:rsidP="00A747E8">
            <w:pPr>
              <w:pStyle w:val="Absender"/>
              <w:spacing w:before="60" w:after="60"/>
            </w:pPr>
            <w:r>
              <w:t>nach den Sommerferien</w:t>
            </w:r>
          </w:p>
        </w:tc>
        <w:tc>
          <w:tcPr>
            <w:tcW w:w="2693" w:type="dxa"/>
            <w:shd w:val="clear" w:color="auto" w:fill="auto"/>
          </w:tcPr>
          <w:p w:rsidR="00C24703" w:rsidRPr="00FD06F1" w:rsidRDefault="00C24703" w:rsidP="00A747E8">
            <w:pPr>
              <w:pStyle w:val="Absender"/>
              <w:spacing w:before="60" w:after="60"/>
            </w:pPr>
            <w:r>
              <w:t xml:space="preserve">vom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C24703" w:rsidRPr="00FD06F1" w:rsidRDefault="00C24703" w:rsidP="00A747E8">
            <w:pPr>
              <w:pStyle w:val="Absender"/>
              <w:spacing w:before="60" w:after="60"/>
            </w:pPr>
            <w:r>
              <w:t xml:space="preserve">bis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9" w:type="dxa"/>
            <w:shd w:val="clear" w:color="auto" w:fill="auto"/>
          </w:tcPr>
          <w:p w:rsidR="00C24703" w:rsidRPr="00FD06F1" w:rsidRDefault="00C24703" w:rsidP="00A747E8">
            <w:pPr>
              <w:pStyle w:val="Absender"/>
              <w:spacing w:before="60" w:after="60"/>
            </w:pPr>
            <w:r>
              <w:t>20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24703" w:rsidRDefault="00C24703" w:rsidP="00C24703">
      <w:pPr>
        <w:pStyle w:val="Absender"/>
        <w:rPr>
          <w:sz w:val="22"/>
        </w:rPr>
      </w:pPr>
    </w:p>
    <w:p w:rsidR="00C24703" w:rsidRDefault="00C24703" w:rsidP="00C24703">
      <w:pPr>
        <w:pStyle w:val="Absender"/>
        <w:pBdr>
          <w:top w:val="single" w:sz="8" w:space="1" w:color="auto"/>
        </w:pBdr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84"/>
      </w:tblGrid>
      <w:tr w:rsidR="00C24703" w:rsidRPr="004F0ABE" w:rsidTr="00A747E8">
        <w:tc>
          <w:tcPr>
            <w:tcW w:w="9684" w:type="dxa"/>
            <w:shd w:val="clear" w:color="auto" w:fill="auto"/>
          </w:tcPr>
          <w:p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t>Wer leitet den Alpbetrieb? (wenn nicht die Eltern)</w:t>
            </w:r>
          </w:p>
          <w:p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FD06F1">
              <w:instrText xml:space="preserve"> FORMTEXT </w:instrText>
            </w:r>
            <w:r w:rsidRPr="00FD06F1">
              <w:fldChar w:fldCharType="separate"/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fldChar w:fldCharType="end"/>
            </w:r>
            <w:bookmarkEnd w:id="15"/>
          </w:p>
        </w:tc>
      </w:tr>
    </w:tbl>
    <w:p w:rsidR="00C24703" w:rsidRPr="00DC42AD" w:rsidRDefault="00C24703" w:rsidP="00C24703">
      <w:pPr>
        <w:pStyle w:val="Absender"/>
        <w:rPr>
          <w:sz w:val="22"/>
        </w:rPr>
      </w:pPr>
    </w:p>
    <w:p w:rsidR="00C24703" w:rsidRPr="00DC42AD" w:rsidRDefault="00C24703" w:rsidP="00C24703">
      <w:pPr>
        <w:pStyle w:val="Absender"/>
        <w:pBdr>
          <w:top w:val="single" w:sz="8" w:space="1" w:color="auto"/>
        </w:pBdr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84"/>
      </w:tblGrid>
      <w:tr w:rsidR="00C24703" w:rsidRPr="004F0ABE" w:rsidTr="00A747E8">
        <w:tc>
          <w:tcPr>
            <w:tcW w:w="9684" w:type="dxa"/>
            <w:shd w:val="clear" w:color="auto" w:fill="auto"/>
          </w:tcPr>
          <w:p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t>Begründung des Gesuchs</w:t>
            </w:r>
          </w:p>
          <w:p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D06F1">
              <w:instrText xml:space="preserve"> FORMTEXT </w:instrText>
            </w:r>
            <w:r w:rsidRPr="00FD06F1">
              <w:fldChar w:fldCharType="separate"/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fldChar w:fldCharType="end"/>
            </w:r>
          </w:p>
        </w:tc>
      </w:tr>
    </w:tbl>
    <w:p w:rsidR="00C24703" w:rsidRPr="00DC42AD" w:rsidRDefault="00C24703" w:rsidP="00C24703">
      <w:pPr>
        <w:pStyle w:val="Absender"/>
        <w:rPr>
          <w:sz w:val="22"/>
        </w:rPr>
      </w:pPr>
    </w:p>
    <w:p w:rsidR="00C24703" w:rsidRPr="00DC42AD" w:rsidRDefault="00C24703" w:rsidP="00C24703">
      <w:pPr>
        <w:pStyle w:val="Absender"/>
        <w:pBdr>
          <w:top w:val="single" w:sz="8" w:space="1" w:color="auto"/>
        </w:pBdr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6457"/>
      </w:tblGrid>
      <w:tr w:rsidR="00C24703" w:rsidRPr="004F0ABE" w:rsidTr="00A747E8">
        <w:tc>
          <w:tcPr>
            <w:tcW w:w="3227" w:type="dxa"/>
            <w:shd w:val="clear" w:color="auto" w:fill="auto"/>
          </w:tcPr>
          <w:p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t>Datum</w:t>
            </w:r>
          </w:p>
          <w:p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FD06F1">
              <w:instrText xml:space="preserve"> FORMTEXT </w:instrText>
            </w:r>
            <w:r w:rsidRPr="00FD06F1">
              <w:fldChar w:fldCharType="separate"/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fldChar w:fldCharType="end"/>
            </w:r>
            <w:bookmarkEnd w:id="16"/>
          </w:p>
        </w:tc>
        <w:tc>
          <w:tcPr>
            <w:tcW w:w="6457" w:type="dxa"/>
            <w:shd w:val="clear" w:color="auto" w:fill="auto"/>
          </w:tcPr>
          <w:p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t>Der Inhaber der elterlichen Gewalt</w:t>
            </w:r>
          </w:p>
          <w:p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FD06F1">
              <w:instrText xml:space="preserve"> FORMTEXT </w:instrText>
            </w:r>
            <w:r w:rsidRPr="00FD06F1">
              <w:fldChar w:fldCharType="separate"/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fldChar w:fldCharType="end"/>
            </w:r>
            <w:bookmarkEnd w:id="17"/>
          </w:p>
        </w:tc>
      </w:tr>
    </w:tbl>
    <w:p w:rsidR="00C24703" w:rsidRDefault="00C24703" w:rsidP="00C24703">
      <w:pPr>
        <w:pStyle w:val="Absender"/>
        <w:rPr>
          <w:sz w:val="22"/>
        </w:rPr>
      </w:pPr>
    </w:p>
    <w:p w:rsidR="00C24703" w:rsidRDefault="00C24703" w:rsidP="00C24703">
      <w:pPr>
        <w:pStyle w:val="Absender"/>
        <w:pBdr>
          <w:top w:val="single" w:sz="8" w:space="1" w:color="auto"/>
        </w:pBdr>
        <w:rPr>
          <w:sz w:val="22"/>
        </w:rPr>
      </w:pPr>
    </w:p>
    <w:p w:rsidR="00C24703" w:rsidRDefault="00C24703" w:rsidP="00C24703">
      <w:pPr>
        <w:pStyle w:val="Absender"/>
        <w:spacing w:after="120"/>
        <w:rPr>
          <w:b/>
          <w:sz w:val="22"/>
        </w:rPr>
      </w:pPr>
      <w:r w:rsidRPr="00FD06F1">
        <w:rPr>
          <w:b/>
          <w:sz w:val="22"/>
        </w:rPr>
        <w:t>Entscheid Schulleitung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2693"/>
        <w:gridCol w:w="1985"/>
        <w:gridCol w:w="1779"/>
      </w:tblGrid>
      <w:tr w:rsidR="00C24703" w:rsidRPr="00FD06F1" w:rsidTr="00A747E8">
        <w:tc>
          <w:tcPr>
            <w:tcW w:w="3227" w:type="dxa"/>
            <w:shd w:val="clear" w:color="auto" w:fill="auto"/>
          </w:tcPr>
          <w:p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t>Bewilligung der Dispens</w:t>
            </w:r>
            <w:r>
              <w:t>ation</w:t>
            </w:r>
          </w:p>
        </w:tc>
        <w:tc>
          <w:tcPr>
            <w:tcW w:w="2693" w:type="dxa"/>
            <w:shd w:val="clear" w:color="auto" w:fill="auto"/>
          </w:tcPr>
          <w:p w:rsidR="00C24703" w:rsidRPr="00FD06F1" w:rsidRDefault="00C24703" w:rsidP="00A747E8">
            <w:pPr>
              <w:pStyle w:val="Absender"/>
              <w:spacing w:before="60" w:after="6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"/>
            <w:r>
              <w:instrText xml:space="preserve"> FORMCHECKBOX </w:instrText>
            </w:r>
            <w:r w:rsidR="00161799">
              <w:fldChar w:fldCharType="separate"/>
            </w:r>
            <w:r>
              <w:fldChar w:fldCharType="end"/>
            </w:r>
            <w:bookmarkEnd w:id="18"/>
            <w:r>
              <w:t xml:space="preserve"> ja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"/>
            <w:r>
              <w:instrText xml:space="preserve"> FORMCHECKBOX </w:instrText>
            </w:r>
            <w:r w:rsidR="00161799">
              <w:fldChar w:fldCharType="separate"/>
            </w:r>
            <w:r>
              <w:fldChar w:fldCharType="end"/>
            </w:r>
            <w:bookmarkEnd w:id="19"/>
            <w:r>
              <w:t xml:space="preserve">nein  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"/>
            <w:r>
              <w:instrText xml:space="preserve"> FORMCHECKBOX </w:instrText>
            </w:r>
            <w:r w:rsidR="00161799">
              <w:fldChar w:fldCharType="separate"/>
            </w:r>
            <w:r>
              <w:fldChar w:fldCharType="end"/>
            </w:r>
            <w:bookmarkEnd w:id="20"/>
            <w:r>
              <w:t xml:space="preserve"> teilweise</w:t>
            </w:r>
          </w:p>
        </w:tc>
        <w:tc>
          <w:tcPr>
            <w:tcW w:w="1985" w:type="dxa"/>
            <w:shd w:val="clear" w:color="auto" w:fill="auto"/>
          </w:tcPr>
          <w:p w:rsidR="00C24703" w:rsidRPr="00FD06F1" w:rsidRDefault="00C24703" w:rsidP="00A747E8">
            <w:pPr>
              <w:pStyle w:val="Absender"/>
              <w:spacing w:before="60" w:after="60"/>
            </w:pPr>
          </w:p>
        </w:tc>
        <w:tc>
          <w:tcPr>
            <w:tcW w:w="1779" w:type="dxa"/>
            <w:shd w:val="clear" w:color="auto" w:fill="auto"/>
          </w:tcPr>
          <w:p w:rsidR="00C24703" w:rsidRPr="00FD06F1" w:rsidRDefault="00C24703" w:rsidP="00A747E8">
            <w:pPr>
              <w:pStyle w:val="Absender"/>
              <w:spacing w:before="60" w:after="60"/>
            </w:pPr>
          </w:p>
        </w:tc>
      </w:tr>
      <w:tr w:rsidR="00C24703" w:rsidRPr="00FD06F1" w:rsidTr="00C24703">
        <w:tc>
          <w:tcPr>
            <w:tcW w:w="3227" w:type="dxa"/>
            <w:shd w:val="clear" w:color="auto" w:fill="auto"/>
          </w:tcPr>
          <w:p w:rsidR="00C24703" w:rsidRPr="00FD06F1" w:rsidRDefault="00C24703" w:rsidP="00C24703">
            <w:pPr>
              <w:pStyle w:val="Absender"/>
              <w:spacing w:before="60" w:after="60"/>
              <w:jc w:val="right"/>
            </w:pPr>
            <w:r>
              <w:t>wenn ja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24703" w:rsidRPr="00FD06F1" w:rsidRDefault="00C24703" w:rsidP="00C24703">
            <w:pPr>
              <w:pStyle w:val="Absender"/>
              <w:spacing w:before="60"/>
            </w:pPr>
            <w:r>
              <w:t xml:space="preserve">vom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985" w:type="dxa"/>
            <w:shd w:val="clear" w:color="auto" w:fill="auto"/>
            <w:vAlign w:val="bottom"/>
          </w:tcPr>
          <w:p w:rsidR="00C24703" w:rsidRPr="00FD06F1" w:rsidRDefault="00C24703" w:rsidP="00C24703">
            <w:pPr>
              <w:pStyle w:val="Absender"/>
              <w:spacing w:before="60"/>
            </w:pPr>
            <w:r>
              <w:t xml:space="preserve">bis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779" w:type="dxa"/>
            <w:shd w:val="clear" w:color="auto" w:fill="auto"/>
            <w:vAlign w:val="bottom"/>
          </w:tcPr>
          <w:p w:rsidR="00C24703" w:rsidRPr="00FD06F1" w:rsidRDefault="00C24703" w:rsidP="00C24703">
            <w:pPr>
              <w:pStyle w:val="Absender"/>
              <w:spacing w:before="60"/>
            </w:pPr>
            <w:r>
              <w:t>20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C24703" w:rsidRPr="00FD06F1" w:rsidTr="00C24703">
        <w:tc>
          <w:tcPr>
            <w:tcW w:w="3227" w:type="dxa"/>
            <w:shd w:val="clear" w:color="auto" w:fill="auto"/>
          </w:tcPr>
          <w:p w:rsidR="00C24703" w:rsidRDefault="00C24703" w:rsidP="00A747E8">
            <w:pPr>
              <w:pStyle w:val="Absender"/>
              <w:spacing w:before="60" w:after="60"/>
              <w:jc w:val="right"/>
            </w:pPr>
            <w:r>
              <w:t>oder teilweise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24703" w:rsidRDefault="00C24703" w:rsidP="00C24703">
            <w:pPr>
              <w:pStyle w:val="Absender"/>
              <w:spacing w:before="60" w:after="60"/>
            </w:pPr>
            <w:r>
              <w:t xml:space="preserve">vom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24703" w:rsidRDefault="00C24703" w:rsidP="00C24703">
            <w:pPr>
              <w:pStyle w:val="Absender"/>
              <w:spacing w:before="60" w:after="60"/>
            </w:pPr>
            <w:r>
              <w:t xml:space="preserve">bis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9" w:type="dxa"/>
            <w:shd w:val="clear" w:color="auto" w:fill="auto"/>
            <w:vAlign w:val="bottom"/>
          </w:tcPr>
          <w:p w:rsidR="00C24703" w:rsidRDefault="00C24703" w:rsidP="00C24703">
            <w:pPr>
              <w:pStyle w:val="Absender"/>
              <w:spacing w:before="60"/>
            </w:pPr>
            <w:r>
              <w:t>20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24703" w:rsidRPr="00DC42AD" w:rsidRDefault="00C24703" w:rsidP="00C24703">
      <w:pPr>
        <w:pStyle w:val="Absend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C24703" w:rsidRPr="004F0ABE" w:rsidTr="00A747E8"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703" w:rsidRPr="00C00E32" w:rsidRDefault="00C24703" w:rsidP="00A747E8">
            <w:pPr>
              <w:pStyle w:val="Absender"/>
              <w:spacing w:before="60" w:after="60"/>
            </w:pPr>
            <w:r w:rsidRPr="00C00E32">
              <w:t>Bemerkungen</w:t>
            </w:r>
          </w:p>
          <w:p w:rsidR="00C24703" w:rsidRPr="00C00E32" w:rsidRDefault="00C24703" w:rsidP="00A747E8">
            <w:pPr>
              <w:pStyle w:val="Absender"/>
              <w:spacing w:before="60" w:after="60"/>
            </w:pPr>
            <w:r w:rsidRPr="00C00E3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C00E32">
              <w:instrText xml:space="preserve"> FORMTEXT </w:instrText>
            </w:r>
            <w:r w:rsidRPr="00C00E32">
              <w:fldChar w:fldCharType="separate"/>
            </w:r>
            <w:r w:rsidRPr="00C00E32">
              <w:rPr>
                <w:noProof/>
              </w:rPr>
              <w:t> </w:t>
            </w:r>
            <w:r w:rsidRPr="00C00E32">
              <w:rPr>
                <w:noProof/>
              </w:rPr>
              <w:t> </w:t>
            </w:r>
            <w:r w:rsidRPr="00C00E32">
              <w:rPr>
                <w:noProof/>
              </w:rPr>
              <w:t> </w:t>
            </w:r>
            <w:r w:rsidRPr="00C00E32">
              <w:rPr>
                <w:noProof/>
              </w:rPr>
              <w:t> </w:t>
            </w:r>
            <w:r w:rsidRPr="00C00E32">
              <w:rPr>
                <w:noProof/>
              </w:rPr>
              <w:t> </w:t>
            </w:r>
            <w:r w:rsidRPr="00C00E32">
              <w:fldChar w:fldCharType="end"/>
            </w:r>
            <w:bookmarkEnd w:id="24"/>
          </w:p>
        </w:tc>
      </w:tr>
    </w:tbl>
    <w:p w:rsidR="00C24703" w:rsidRPr="00DC42AD" w:rsidRDefault="00C24703" w:rsidP="00C24703">
      <w:pPr>
        <w:pStyle w:val="Absender"/>
        <w:rPr>
          <w:sz w:val="22"/>
        </w:rPr>
      </w:pPr>
    </w:p>
    <w:p w:rsidR="00C24703" w:rsidRPr="00DC42AD" w:rsidRDefault="00C24703" w:rsidP="00C24703">
      <w:pPr>
        <w:pStyle w:val="Absender"/>
        <w:pBdr>
          <w:top w:val="single" w:sz="8" w:space="1" w:color="auto"/>
        </w:pBdr>
        <w:rPr>
          <w:sz w:val="22"/>
        </w:rPr>
      </w:pPr>
    </w:p>
    <w:tbl>
      <w:tblPr>
        <w:tblW w:w="9684" w:type="dxa"/>
        <w:tblLook w:val="01E0" w:firstRow="1" w:lastRow="1" w:firstColumn="1" w:lastColumn="1" w:noHBand="0" w:noVBand="0"/>
      </w:tblPr>
      <w:tblGrid>
        <w:gridCol w:w="3227"/>
        <w:gridCol w:w="6457"/>
      </w:tblGrid>
      <w:tr w:rsidR="00C24703" w:rsidRPr="00C00E32" w:rsidTr="00A747E8">
        <w:tc>
          <w:tcPr>
            <w:tcW w:w="3227" w:type="dxa"/>
            <w:shd w:val="clear" w:color="auto" w:fill="auto"/>
          </w:tcPr>
          <w:p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t>Datum</w:t>
            </w:r>
          </w:p>
          <w:p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06F1">
              <w:instrText xml:space="preserve"> FORMTEXT </w:instrText>
            </w:r>
            <w:r w:rsidRPr="00FD06F1">
              <w:fldChar w:fldCharType="separate"/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fldChar w:fldCharType="end"/>
            </w:r>
          </w:p>
        </w:tc>
        <w:tc>
          <w:tcPr>
            <w:tcW w:w="6457" w:type="dxa"/>
            <w:shd w:val="clear" w:color="auto" w:fill="auto"/>
          </w:tcPr>
          <w:p w:rsidR="00C24703" w:rsidRDefault="00C24703" w:rsidP="00A747E8">
            <w:pPr>
              <w:pStyle w:val="Absender"/>
              <w:spacing w:before="60" w:after="60"/>
            </w:pPr>
            <w:r>
              <w:t>Für die Schulleitung</w:t>
            </w:r>
          </w:p>
          <w:p w:rsidR="00C24703" w:rsidRPr="00C00E32" w:rsidRDefault="00C24703" w:rsidP="00A747E8">
            <w:pPr>
              <w:pStyle w:val="Absender"/>
              <w:spacing w:before="60" w:after="6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DB670D" w:rsidRPr="00C24703" w:rsidRDefault="00DB670D" w:rsidP="00611A4E"/>
    <w:sectPr w:rsidR="00DB670D" w:rsidRPr="00C24703" w:rsidSect="00C24703">
      <w:type w:val="continuous"/>
      <w:pgSz w:w="11906" w:h="16838" w:code="9"/>
      <w:pgMar w:top="1707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03" w:rsidRPr="00C24703" w:rsidRDefault="00C24703">
      <w:r w:rsidRPr="00C24703">
        <w:separator/>
      </w:r>
    </w:p>
  </w:endnote>
  <w:endnote w:type="continuationSeparator" w:id="0">
    <w:p w:rsidR="00C24703" w:rsidRPr="00C24703" w:rsidRDefault="00C24703">
      <w:r w:rsidRPr="00C2470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2A3" w:rsidRPr="00C24703" w:rsidRDefault="00161799">
    <w:pPr>
      <w:pStyle w:val="Fuzeile"/>
    </w:pPr>
    <w:sdt>
      <w:sdtPr>
        <w:tag w:val="Classification"/>
        <w:id w:val="19051965"/>
        <w:showingPlcHdr/>
        <w:dataBinding w:prefixMappings="xmlns:ns='http://schemas.officeatwork.com/CustomXMLPart'" w:xpath="/ns:officeatwork/ns:Classification" w:storeItemID="{C9EF7656-0210-462C-829B-A9AFE99E1459}"/>
        <w:text w:multiLine="1"/>
      </w:sdtPr>
      <w:sdtEndPr/>
      <w:sdtContent>
        <w:r w:rsidR="00E7272C" w:rsidRPr="00C24703">
          <w:rPr>
            <w:rStyle w:val="Platzhaltertext"/>
            <w:rFonts w:cstheme="minorHAnsi"/>
          </w:rPr>
          <w:t>​</w:t>
        </w:r>
      </w:sdtContent>
    </w:sdt>
    <w:r w:rsidR="00DB670D" w:rsidRPr="00C2470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8DA5D5F" wp14:editId="4C3CF44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670D" w:rsidRPr="005C6148" w:rsidRDefault="00DB670D" w:rsidP="00DB670D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C24703" w:rsidRPr="00C24703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2470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A5D5F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1.6pt;margin-top:0;width:49.6pt;height:44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CvlZ1RzAgAAVg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DB670D" w:rsidRPr="005C6148" w:rsidRDefault="00DB670D" w:rsidP="00DB670D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C24703" w:rsidRPr="00C24703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2470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DB670D" w:rsidRPr="00C24703">
      <w:tab/>
    </w:r>
    <w:sdt>
      <w:sdtPr>
        <w:tag w:val="DLaufnummer"/>
        <w:id w:val="1715698295"/>
        <w:showingPlcHdr/>
        <w:dataBinding w:prefixMappings="xmlns:ns='http://schemas.officeatwork.com/CustomXMLPart'" w:xpath="/ns:officeatwork/ns:DLaufnummer" w:storeItemID="{C9EF7656-0210-462C-829B-A9AFE99E1459}"/>
        <w:text w:multiLine="1"/>
      </w:sdtPr>
      <w:sdtEndPr/>
      <w:sdtContent>
        <w:r w:rsidR="00096267" w:rsidRPr="00C24703">
          <w:rPr>
            <w:rStyle w:val="Platzhaltertext"/>
            <w:rFonts w:cstheme="minorHAnsi"/>
          </w:rPr>
          <w:t>​</w:t>
        </w:r>
      </w:sdtContent>
    </w:sdt>
    <w:r w:rsidR="00DB670D" w:rsidRPr="00C24703">
      <w:tab/>
    </w:r>
    <w:r w:rsidR="00DB670D" w:rsidRPr="00C24703">
      <w:tab/>
    </w:r>
    <w:r w:rsidR="005942A3" w:rsidRPr="00C2470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4012B36" wp14:editId="4BE3872A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2A3" w:rsidRPr="005C6148" w:rsidRDefault="005942A3" w:rsidP="005942A3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C24703" w:rsidRPr="00C24703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2470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012B36" id="Textfeld 1" o:spid="_x0000_s1027" type="#_x0000_t202" style="position:absolute;margin-left:-1.6pt;margin-top:0;width:49.6pt;height:44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" filled="f" stroked="f" strokeweight=".5pt">
              <v:textbox inset="0,0,0,8mm">
                <w:txbxContent>
                  <w:p w:rsidR="005942A3" w:rsidRPr="005C6148" w:rsidRDefault="005942A3" w:rsidP="005942A3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C24703" w:rsidRPr="00C24703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2470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58" w:rsidRPr="00C24703" w:rsidRDefault="00161799" w:rsidP="0042069B">
    <w:pPr>
      <w:pStyle w:val="Vorlagenbezeichnung"/>
    </w:pPr>
    <w:sdt>
      <w:sdtPr>
        <w:tag w:val="Classification"/>
        <w:id w:val="-1036200309"/>
        <w:showingPlcHdr/>
        <w:dataBinding w:prefixMappings="xmlns:ns='http://schemas.officeatwork.com/CustomXMLPart'" w:xpath="/ns:officeatwork/ns:Classification" w:storeItemID="{C9EF7656-0210-462C-829B-A9AFE99E1459}"/>
        <w:text w:multiLine="1"/>
      </w:sdtPr>
      <w:sdtEndPr/>
      <w:sdtContent>
        <w:r w:rsidR="0042069B" w:rsidRPr="00C24703">
          <w:rPr>
            <w:rStyle w:val="Platzhaltertext"/>
          </w:rPr>
          <w:t xml:space="preserve"> </w:t>
        </w:r>
      </w:sdtContent>
    </w:sdt>
    <w:r w:rsidR="0042069B" w:rsidRPr="00C2470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56AB452" wp14:editId="699458D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069B" w:rsidRPr="005C6148" w:rsidRDefault="0042069B" w:rsidP="0042069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161799" w:rsidRPr="00161799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16179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AB452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8" type="#_x0000_t202" style="position:absolute;margin-left:-1.6pt;margin-top:0;width:49.6pt;height:44.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HIPUvn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42069B" w:rsidRPr="005C6148" w:rsidRDefault="0042069B" w:rsidP="0042069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161799" w:rsidRPr="00161799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16179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2069B" w:rsidRPr="00C24703">
      <w:tab/>
    </w:r>
    <w:r w:rsidR="0042069B" w:rsidRPr="00C24703">
      <w:tab/>
    </w:r>
    <w:r w:rsidR="0042069B" w:rsidRPr="00C24703">
      <w:tab/>
    </w:r>
    <w:bookmarkStart w:id="0" w:name="Vorlagenbezeichnung"/>
    <w:r w:rsidR="0042069B" w:rsidRPr="00C24703">
      <w:t xml:space="preserve"> 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03" w:rsidRPr="00C24703" w:rsidRDefault="00C24703">
      <w:r w:rsidRPr="00C24703">
        <w:separator/>
      </w:r>
    </w:p>
  </w:footnote>
  <w:footnote w:type="continuationSeparator" w:id="0">
    <w:p w:rsidR="00C24703" w:rsidRPr="00C24703" w:rsidRDefault="00C24703">
      <w:r w:rsidRPr="00C2470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ED" w:rsidRPr="00C24703" w:rsidRDefault="002E4A58" w:rsidP="00F64BCA">
    <w:r w:rsidRPr="00C24703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746F9897" wp14:editId="2D483497">
          <wp:simplePos x="0" y="0"/>
          <wp:positionH relativeFrom="column">
            <wp:posOffset>-817245</wp:posOffset>
          </wp:positionH>
          <wp:positionV relativeFrom="paragraph">
            <wp:posOffset>-71120</wp:posOffset>
          </wp:positionV>
          <wp:extent cx="1337945" cy="402590"/>
          <wp:effectExtent l="0" t="0" r="0" b="0"/>
          <wp:wrapNone/>
          <wp:docPr id="3" name="2fed84a1-368f-4382-aa2f-9dd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58" w:rsidRPr="00C24703" w:rsidRDefault="00C24703" w:rsidP="00C24703">
    <w:pPr>
      <w:pStyle w:val="Kopfzeile"/>
    </w:pPr>
    <w:r w:rsidRPr="00C24703">
      <w:drawing>
        <wp:anchor distT="0" distB="0" distL="114300" distR="114300" simplePos="0" relativeHeight="25166848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4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25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045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CE4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20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98A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9EE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5D04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9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0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B29000F"/>
    <w:multiLevelType w:val="hybridMultilevel"/>
    <w:tmpl w:val="05340794"/>
    <w:lvl w:ilvl="0" w:tplc="F9860E20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5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9"/>
  </w:num>
  <w:num w:numId="5">
    <w:abstractNumId w:val="12"/>
  </w:num>
  <w:num w:numId="6">
    <w:abstractNumId w:val="13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5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RdeD+2UIShAbk3PVLETGoCFHv1C4I0KkRWFPzt7bqT816aSFXBEB6Sd2binp2MSiktSDc+4CfmiaMzqwpa0sg==" w:salt="bNn/TFvOEfASkOuBnzQ/iA=="/>
  <w:defaultTabStop w:val="851"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Dokument BE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0.1 (4.10.2453)"/>
    <w:docVar w:name="OawCreatedWithProjectID" w:val="bkd"/>
    <w:docVar w:name="OawCreatedWithProjectVersion" w:val="27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H1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1&quot;/&gt;&lt;/type&gt;&lt;/profile&gt;&lt;/OawDocProperty&gt;_x000d__x0009_&lt;OawDocProperty name=&quot;Doc.H2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2&quot;/&gt;&lt;/type&gt;&lt;/profile&gt;&lt;/OawDocProperty&gt;_x000d__x0009_&lt;OawDocProperty name=&quot;Doc.H3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3&quot;/&gt;&lt;/type&gt;&lt;/profile&gt;&lt;/OawDocProperty&gt;_x000d__x0009_&lt;OawDocProperty name=&quot;Doc.H4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4&quot;/&gt;&lt;/type&gt;&lt;/profile&gt;&lt;/OawDocProperty&gt;_x000d__x0009_&lt;OawDocProperty name=&quot;Doc.H5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5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Doc.Sub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title&quot;/&gt;&lt;/type&gt;&lt;/profile&gt;&lt;/OawDocProperty&gt;_x000d__x0009_&lt;OawDocProperty name=&quot;Doc.Text&quot;&gt;&lt;profile type=&quot;default&quot; UID=&quot;&quot; sameAsDefault=&quot;0&quot;&gt;&lt;/profile&gt;&lt;/OawDocProperty&gt;_x000d__x0009_&lt;OawDocProperty name=&quot;Doc.Title&quot;&gt;&lt;profile type=&quot;default&quot; UID=&quot;&quot; sameAsDefault=&quot;0&quot;&gt;&lt;/profile&gt;&lt;/OawDocProperty&gt;_x000d__x0009_&lt;OawDocProperty name=&quot;Doc.Text&quot;&gt;&lt;profile type=&quot;default&quot; UID=&quot;&quot; sameAsDefault=&quot;0&quot;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H1&quot; field=&quot;Doc.H1&quot;/&gt;&lt;OawDocProperty name=&quot;Doc.H2&quot; field=&quot;Doc.H2&quot;/&gt;&lt;OawDocProperty name=&quot;Doc.H3&quot; field=&quot;Doc.H3&quot;/&gt;&lt;OawDocProperty name=&quot;Doc.H4&quot; field=&quot;Doc.H4&quot;/&gt;&lt;OawDocProperty name=&quot;Doc.H5&quot; field=&quot;Doc.H5&quot;/&gt;&lt;OawDocProperty name=&quot;Doc.Title&quot; field=&quot;Doc.Title&quot;/&gt;&lt;OawDocProperty name=&quot;Doc.Subtitle&quot; field=&quot;Doc.Subtitle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2122011014149059130932&quot; EntryUID=&quot;2019111314552143104122&quot; PrimaryUID=&quot;ClientSuite&quot;&gt;&lt;Field Name=&quot;IDName&quot; Value=&quot;AKVB-SAD: Abteilung Kindergarten- und Schulaufsicht&quot;/&gt;&lt;Field Name=&quot;Kurzname&quot; Value=&quot;AKVB-SAD&quot;/&gt;&lt;Field Name=&quot;Amt&quot; Value=&quot;Amt für Kindergarten, Volksschule und Beratung&quot;/&gt;&lt;Field Name=&quot;Direktion&quot; Value=&quot;Bildungs- und Kulturdirektion&quot;/&gt;&lt;Field Name=&quot;Address1&quot; Value=&quot;Abteilung Kindergarten- und Schulaufsicht&quot;/&gt;&lt;Field Name=&quot;Address2&quot; Value=&quot;&quot;/&gt;&lt;Field Name=&quot;Address3&quot; Value=&quot;Sulgeneckstrasse 70&quot;/&gt;&lt;Field Name=&quot;Address4&quot; Value=&quot;&quot;/&gt;&lt;Field Name=&quot;Address5&quot; Value=&quot;3005 Bern&quot;/&gt;&lt;Field Name=&quot;Zusatz1&quot; Value=&quot;&quot;/&gt;&lt;Field Name=&quot;Zusatz2&quot; Value=&quot;&quot;/&gt;&lt;Field Name=&quot;AddressSingleLine&quot; Value=&quot;Bildungs- und Kulturdirektion, Sulgeneckstrasse 70, 3005 Bern&quot;/&gt;&lt;Field Name=&quot;Phone&quot; Value=&quot;+41 31 633 83 54&quot;/&gt;&lt;Field Name=&quot;Fax&quot; Value=&quot;&quot;/&gt;&lt;Field Name=&quot;Email&quot; Value=&quot;akvb.bkd@be.ch&quot;/&gt;&lt;Field Name=&quot;Internet&quot; Value=&quot;www.bkd.be.ch&quot;/&gt;&lt;Field Name=&quot;City&quot; Value=&quot;Bern&quot;/&gt;&lt;Field Name=&quot;WdA4LogoBlackWhitePortrait&quot; Value=&quot;%Logos%/Logo_Hoch.2100.490.emf&quot;/&gt;&lt;Field Name=&quot;Logo2ndPagePortrait&quot; Value=&quot;&quot;/&gt;&lt;Field Name=&quot;WdA4LogoBlackWhiteLandscape&quot; Value=&quot;&quot;/&gt;&lt;Field Name=&quot;Logo2ndPageLandscape&quot; Value=&quot;&quot;/&gt;&lt;Field Name=&quot;OlLogoSignature&quot; Value=&quot;&quot;/&gt;&lt;Field Name=&quot;AmtPPT&quot; Value=&quot;&quot;/&gt;&lt;Field Name=&quot;DirektionPPT&quot; Value=&quot;&quot;/&gt;&lt;Field Name=&quot;Data_UID&quot; Value=&quot;201911131455214310412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20516582724535457&quot;/&gt;&lt;/DocProp&gt;&lt;DocProp UID=&quot;2006040509495284662868&quot; EntryUID=&quot;189127229751616917878157158118311297424443&quot; PrimaryUID=&quot;ClientSuite&quot;&gt;&lt;Field Name=&quot;IDName&quot; Value=&quot;Stucky Maria, BKD-AKVB-SAD&quot;/&gt;&lt;Field Name=&quot;Name&quot; Value=&quot;Maria Stucky&quot;/&gt;&lt;Field Name=&quot;DirectPhone&quot; Value=&quot;+41 31 635 22 02&quot;/&gt;&lt;Field Name=&quot;EMail&quot; Value=&quot;maria.stucky@be.ch&quot;/&gt;&lt;Field Name=&quot;Data_UID&quot; Value=&quot;189127229751616917878157158118311297424443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20516582724535457&quot;/&gt;&lt;/DocProp&gt;&lt;DocProp UID=&quot;200212191811121321310321301031x&quot; EntryUID=&quot;189127229751616917878157158118311297424443&quot; PrimaryUID=&quot;ClientSuite&quot;&gt;&lt;Field Name=&quot;IDName&quot; Value=&quot;Stucky Maria, BKD-AKVB-SAD&quot;/&gt;&lt;Field Name=&quot;Name&quot; Value=&quot;Maria Stucky&quot;/&gt;&lt;Field Name=&quot;DirectPhone&quot; Value=&quot;+41 31 635 22 02&quot;/&gt;&lt;Field Name=&quot;EMail&quot; Value=&quot;maria.stucky@be.ch&quot;/&gt;&lt;Field Name=&quot;Data_UID&quot; Value=&quot;189127229751616917878157158118311297424443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20516582724535457&quot;/&gt;&lt;/DocProp&gt;&lt;DocProp UID=&quot;2003080714212273705547&quot; EntryUID=&quot;&quot; UserInformation=&quot;Data from SAP&quot; Interface=&quot;-1&quot;&gt;&lt;Field Name=&quot;UID&quot; Value=&quot;202004070955049507446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Field Name=&quot;SelectedUID&quot; Value=&quot;2019120516582724535457&quot;/&gt;&lt;/DocProp&gt;&lt;DocProp UID=&quot;2002122010583847234010578&quot; EntryUID=&quot;104218173451118525079153196134123108110241239&quot; PrimaryUID=&quot;ClientSuite&quot;&gt;&lt;Field Name=&quot;IDName&quot; Value=&quot;Müller Susanne, BKD-AKVB-SAD&quot;/&gt;&lt;Field Name=&quot;Name&quot; Value=&quot;Susanne Müller&quot;/&gt;&lt;Field Name=&quot;DirectPhone&quot; Value=&quot;+41 31 633 83 54&quot;/&gt;&lt;Field Name=&quot;EMail&quot; Value=&quot;susanne.mueller@be.ch&quot;/&gt;&lt;Field Name=&quot;Data_UID&quot; Value=&quot;104218173451118525079153196134123108110241239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20516582724535457&quot;/&gt;&lt;/DocProp&gt;&lt;DocProp UID=&quot;2003061115381095709037&quot; EntryUID=&quot;2003121817293296325874&quot; PrimaryUID=&quot;ClientSuite&quot;&gt;&lt;Field Name=&quot;IDName&quot; Value=&quot;(Leer)&quot;/&gt;&lt;Field Name=&quot;SelectedUID&quot; Value=&quot;2019120516582724535457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/DocProp&gt;&lt;DocProp UID=&quot;2004112217333376588294&quot; EntryUID=&quot;2004123010144120300001&quot; PrimaryUID=&quot;ClientSuite&quot; Active=&quot;true&quot;&gt;&lt;Field UID=&quot;2011982347978498756646&quot; Name=&quot;Classification&quot; Value=&quot; &quot;/&gt;&lt;Field UID=&quot;2016030314392146312511&quot; Name=&quot;Enclosures&quot; Value=&quot;&quot;/&gt;&lt;Field UID=&quot;2016030314391667595745&quot; Name=&quot;CopyTo&quot; Value=&quot;&quot;/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Recipients&gt;&lt;Recipient PrimaryUID=&quot;ClientSuite&quot;&gt;&lt;UID&gt;202004070955049507446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Neutral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Subject&amp;lt;/translate&amp;gt;&quot; Style=&quot;Titel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24703"/>
    <w:rsid w:val="00000C1D"/>
    <w:rsid w:val="00001886"/>
    <w:rsid w:val="00002B8D"/>
    <w:rsid w:val="00007904"/>
    <w:rsid w:val="000139BD"/>
    <w:rsid w:val="0002542A"/>
    <w:rsid w:val="00025E24"/>
    <w:rsid w:val="000260A8"/>
    <w:rsid w:val="00040FD6"/>
    <w:rsid w:val="00042314"/>
    <w:rsid w:val="0005055C"/>
    <w:rsid w:val="00053E99"/>
    <w:rsid w:val="00055195"/>
    <w:rsid w:val="00055FA5"/>
    <w:rsid w:val="00061C43"/>
    <w:rsid w:val="00062C3F"/>
    <w:rsid w:val="00083AD8"/>
    <w:rsid w:val="00096267"/>
    <w:rsid w:val="000A576D"/>
    <w:rsid w:val="000A6412"/>
    <w:rsid w:val="000A67FE"/>
    <w:rsid w:val="000A7BE1"/>
    <w:rsid w:val="000B3B9B"/>
    <w:rsid w:val="000B5741"/>
    <w:rsid w:val="000C16E9"/>
    <w:rsid w:val="000F79CA"/>
    <w:rsid w:val="00100419"/>
    <w:rsid w:val="001006CE"/>
    <w:rsid w:val="0010098D"/>
    <w:rsid w:val="00101FF1"/>
    <w:rsid w:val="00104BB7"/>
    <w:rsid w:val="00105406"/>
    <w:rsid w:val="00105F42"/>
    <w:rsid w:val="001125B5"/>
    <w:rsid w:val="0011312B"/>
    <w:rsid w:val="00113698"/>
    <w:rsid w:val="00114492"/>
    <w:rsid w:val="0012405E"/>
    <w:rsid w:val="001349C9"/>
    <w:rsid w:val="00137978"/>
    <w:rsid w:val="001402EF"/>
    <w:rsid w:val="00146849"/>
    <w:rsid w:val="001507E3"/>
    <w:rsid w:val="00152D5D"/>
    <w:rsid w:val="001543B5"/>
    <w:rsid w:val="0016057B"/>
    <w:rsid w:val="00161799"/>
    <w:rsid w:val="00161D21"/>
    <w:rsid w:val="001806B9"/>
    <w:rsid w:val="0018281A"/>
    <w:rsid w:val="00184153"/>
    <w:rsid w:val="00184EE2"/>
    <w:rsid w:val="001859D8"/>
    <w:rsid w:val="00186D97"/>
    <w:rsid w:val="00190973"/>
    <w:rsid w:val="00196F3D"/>
    <w:rsid w:val="001A0D83"/>
    <w:rsid w:val="001A1EB8"/>
    <w:rsid w:val="001A338B"/>
    <w:rsid w:val="001A5983"/>
    <w:rsid w:val="001B5BCF"/>
    <w:rsid w:val="001B5FDD"/>
    <w:rsid w:val="001B6D19"/>
    <w:rsid w:val="001C6F7F"/>
    <w:rsid w:val="001D262E"/>
    <w:rsid w:val="001E050F"/>
    <w:rsid w:val="001E1D4D"/>
    <w:rsid w:val="001F5040"/>
    <w:rsid w:val="0020387E"/>
    <w:rsid w:val="00204A4D"/>
    <w:rsid w:val="00213236"/>
    <w:rsid w:val="00216B14"/>
    <w:rsid w:val="00223DBA"/>
    <w:rsid w:val="0022436B"/>
    <w:rsid w:val="00227F92"/>
    <w:rsid w:val="00230C11"/>
    <w:rsid w:val="002315B5"/>
    <w:rsid w:val="002363A3"/>
    <w:rsid w:val="002434A4"/>
    <w:rsid w:val="00243529"/>
    <w:rsid w:val="00253748"/>
    <w:rsid w:val="00253FD3"/>
    <w:rsid w:val="00255934"/>
    <w:rsid w:val="00257163"/>
    <w:rsid w:val="002571B1"/>
    <w:rsid w:val="002645DC"/>
    <w:rsid w:val="002650E6"/>
    <w:rsid w:val="00267613"/>
    <w:rsid w:val="00271915"/>
    <w:rsid w:val="00272287"/>
    <w:rsid w:val="00276705"/>
    <w:rsid w:val="00281097"/>
    <w:rsid w:val="00284AA5"/>
    <w:rsid w:val="00286E37"/>
    <w:rsid w:val="0029350F"/>
    <w:rsid w:val="002A53C0"/>
    <w:rsid w:val="002A66F2"/>
    <w:rsid w:val="002A688E"/>
    <w:rsid w:val="002B09D5"/>
    <w:rsid w:val="002B1E64"/>
    <w:rsid w:val="002B3964"/>
    <w:rsid w:val="002C0DF8"/>
    <w:rsid w:val="002C4086"/>
    <w:rsid w:val="002D20AF"/>
    <w:rsid w:val="002D3DF6"/>
    <w:rsid w:val="002E0B33"/>
    <w:rsid w:val="002E4A58"/>
    <w:rsid w:val="002E5FAE"/>
    <w:rsid w:val="002F0E22"/>
    <w:rsid w:val="002F2CD7"/>
    <w:rsid w:val="002F3B70"/>
    <w:rsid w:val="002F6D01"/>
    <w:rsid w:val="00303785"/>
    <w:rsid w:val="003060EE"/>
    <w:rsid w:val="00307DB2"/>
    <w:rsid w:val="00312AE1"/>
    <w:rsid w:val="00315936"/>
    <w:rsid w:val="00322D36"/>
    <w:rsid w:val="003306E0"/>
    <w:rsid w:val="00332E4D"/>
    <w:rsid w:val="0033456F"/>
    <w:rsid w:val="00334ABA"/>
    <w:rsid w:val="00335B07"/>
    <w:rsid w:val="0034186D"/>
    <w:rsid w:val="003448D9"/>
    <w:rsid w:val="003449A4"/>
    <w:rsid w:val="00345EF6"/>
    <w:rsid w:val="00346AC7"/>
    <w:rsid w:val="00355276"/>
    <w:rsid w:val="00355935"/>
    <w:rsid w:val="00357B7E"/>
    <w:rsid w:val="00367DC7"/>
    <w:rsid w:val="003709F4"/>
    <w:rsid w:val="0038235C"/>
    <w:rsid w:val="0038353C"/>
    <w:rsid w:val="00390F5C"/>
    <w:rsid w:val="00391A0B"/>
    <w:rsid w:val="00396159"/>
    <w:rsid w:val="003A0EAA"/>
    <w:rsid w:val="003A293A"/>
    <w:rsid w:val="003A5C7A"/>
    <w:rsid w:val="003B7FEA"/>
    <w:rsid w:val="003D41C5"/>
    <w:rsid w:val="003E3DFB"/>
    <w:rsid w:val="003E46AD"/>
    <w:rsid w:val="003E7CC4"/>
    <w:rsid w:val="003F1FE7"/>
    <w:rsid w:val="003F28E9"/>
    <w:rsid w:val="003F610B"/>
    <w:rsid w:val="004140F0"/>
    <w:rsid w:val="00414E9C"/>
    <w:rsid w:val="0041733A"/>
    <w:rsid w:val="004173AA"/>
    <w:rsid w:val="004173F8"/>
    <w:rsid w:val="00420341"/>
    <w:rsid w:val="0042069B"/>
    <w:rsid w:val="00422101"/>
    <w:rsid w:val="00430709"/>
    <w:rsid w:val="004324CD"/>
    <w:rsid w:val="0043661F"/>
    <w:rsid w:val="004370E3"/>
    <w:rsid w:val="00442F98"/>
    <w:rsid w:val="004472F7"/>
    <w:rsid w:val="004506F2"/>
    <w:rsid w:val="00450991"/>
    <w:rsid w:val="00453852"/>
    <w:rsid w:val="0045460B"/>
    <w:rsid w:val="00464258"/>
    <w:rsid w:val="00467057"/>
    <w:rsid w:val="00477838"/>
    <w:rsid w:val="00485BEE"/>
    <w:rsid w:val="00486D68"/>
    <w:rsid w:val="004913B4"/>
    <w:rsid w:val="00493944"/>
    <w:rsid w:val="00494AD2"/>
    <w:rsid w:val="00496494"/>
    <w:rsid w:val="004A060F"/>
    <w:rsid w:val="004A6381"/>
    <w:rsid w:val="004A6F67"/>
    <w:rsid w:val="004C4029"/>
    <w:rsid w:val="004C47DD"/>
    <w:rsid w:val="004C5E07"/>
    <w:rsid w:val="004D5C7D"/>
    <w:rsid w:val="004E1981"/>
    <w:rsid w:val="004F35B8"/>
    <w:rsid w:val="004F3702"/>
    <w:rsid w:val="004F42A9"/>
    <w:rsid w:val="004F4C96"/>
    <w:rsid w:val="004F5462"/>
    <w:rsid w:val="005124EC"/>
    <w:rsid w:val="005165D9"/>
    <w:rsid w:val="005169EE"/>
    <w:rsid w:val="00517798"/>
    <w:rsid w:val="005208A4"/>
    <w:rsid w:val="00522912"/>
    <w:rsid w:val="00524861"/>
    <w:rsid w:val="00530340"/>
    <w:rsid w:val="00534CD8"/>
    <w:rsid w:val="0053599E"/>
    <w:rsid w:val="0053694E"/>
    <w:rsid w:val="00544134"/>
    <w:rsid w:val="0055005A"/>
    <w:rsid w:val="00550F8A"/>
    <w:rsid w:val="00552F8E"/>
    <w:rsid w:val="00555C99"/>
    <w:rsid w:val="00557113"/>
    <w:rsid w:val="00565B76"/>
    <w:rsid w:val="0056693A"/>
    <w:rsid w:val="00582C58"/>
    <w:rsid w:val="00585731"/>
    <w:rsid w:val="00586E75"/>
    <w:rsid w:val="00590C63"/>
    <w:rsid w:val="005942A3"/>
    <w:rsid w:val="005A01A4"/>
    <w:rsid w:val="005B0ADF"/>
    <w:rsid w:val="005C1B96"/>
    <w:rsid w:val="005E110D"/>
    <w:rsid w:val="005E7427"/>
    <w:rsid w:val="005E7E3B"/>
    <w:rsid w:val="005F43A0"/>
    <w:rsid w:val="00605EF9"/>
    <w:rsid w:val="00607715"/>
    <w:rsid w:val="00611A4E"/>
    <w:rsid w:val="0062010B"/>
    <w:rsid w:val="006222F5"/>
    <w:rsid w:val="00630CD1"/>
    <w:rsid w:val="0063352C"/>
    <w:rsid w:val="00634439"/>
    <w:rsid w:val="00634C2C"/>
    <w:rsid w:val="006443AF"/>
    <w:rsid w:val="00645FCE"/>
    <w:rsid w:val="006549D1"/>
    <w:rsid w:val="006606D9"/>
    <w:rsid w:val="0066460F"/>
    <w:rsid w:val="00665FFA"/>
    <w:rsid w:val="0066771E"/>
    <w:rsid w:val="00672E7C"/>
    <w:rsid w:val="00673293"/>
    <w:rsid w:val="00681715"/>
    <w:rsid w:val="00683536"/>
    <w:rsid w:val="00694094"/>
    <w:rsid w:val="006A27FE"/>
    <w:rsid w:val="006A49EA"/>
    <w:rsid w:val="006A4EAF"/>
    <w:rsid w:val="006A5329"/>
    <w:rsid w:val="006B131C"/>
    <w:rsid w:val="006B1740"/>
    <w:rsid w:val="006E2AE9"/>
    <w:rsid w:val="006E3670"/>
    <w:rsid w:val="006F3FE9"/>
    <w:rsid w:val="006F684B"/>
    <w:rsid w:val="00706FA1"/>
    <w:rsid w:val="007115F8"/>
    <w:rsid w:val="00712CE8"/>
    <w:rsid w:val="007203E7"/>
    <w:rsid w:val="00726E75"/>
    <w:rsid w:val="00730FCB"/>
    <w:rsid w:val="0076101E"/>
    <w:rsid w:val="00761036"/>
    <w:rsid w:val="007634BC"/>
    <w:rsid w:val="00765219"/>
    <w:rsid w:val="00767FBD"/>
    <w:rsid w:val="007740C9"/>
    <w:rsid w:val="00776C5A"/>
    <w:rsid w:val="007961DF"/>
    <w:rsid w:val="007A2C5F"/>
    <w:rsid w:val="007A7B93"/>
    <w:rsid w:val="007B5F12"/>
    <w:rsid w:val="007C1ED8"/>
    <w:rsid w:val="007C4472"/>
    <w:rsid w:val="007C6AB3"/>
    <w:rsid w:val="007C7082"/>
    <w:rsid w:val="007D29E8"/>
    <w:rsid w:val="007D728A"/>
    <w:rsid w:val="007E0390"/>
    <w:rsid w:val="007F0F48"/>
    <w:rsid w:val="007F24F0"/>
    <w:rsid w:val="007F4F57"/>
    <w:rsid w:val="00800E72"/>
    <w:rsid w:val="0080273A"/>
    <w:rsid w:val="00805CA9"/>
    <w:rsid w:val="00810944"/>
    <w:rsid w:val="008237F8"/>
    <w:rsid w:val="00825083"/>
    <w:rsid w:val="0082798D"/>
    <w:rsid w:val="00842209"/>
    <w:rsid w:val="00845136"/>
    <w:rsid w:val="00846501"/>
    <w:rsid w:val="008468B7"/>
    <w:rsid w:val="00847BDD"/>
    <w:rsid w:val="0085142C"/>
    <w:rsid w:val="00853756"/>
    <w:rsid w:val="00861EC9"/>
    <w:rsid w:val="008648C0"/>
    <w:rsid w:val="00866570"/>
    <w:rsid w:val="00871D7C"/>
    <w:rsid w:val="008734EB"/>
    <w:rsid w:val="00883E68"/>
    <w:rsid w:val="00884CAE"/>
    <w:rsid w:val="008913D6"/>
    <w:rsid w:val="00897044"/>
    <w:rsid w:val="008A0B15"/>
    <w:rsid w:val="008A0D04"/>
    <w:rsid w:val="008A5328"/>
    <w:rsid w:val="008B02FC"/>
    <w:rsid w:val="008B0C14"/>
    <w:rsid w:val="008B40D9"/>
    <w:rsid w:val="008D0610"/>
    <w:rsid w:val="008E0D53"/>
    <w:rsid w:val="008E67DE"/>
    <w:rsid w:val="008F02E6"/>
    <w:rsid w:val="008F41DC"/>
    <w:rsid w:val="00904C14"/>
    <w:rsid w:val="00905132"/>
    <w:rsid w:val="00905189"/>
    <w:rsid w:val="00906BE0"/>
    <w:rsid w:val="00917686"/>
    <w:rsid w:val="009227ED"/>
    <w:rsid w:val="00924872"/>
    <w:rsid w:val="00925789"/>
    <w:rsid w:val="0092600B"/>
    <w:rsid w:val="00936E0C"/>
    <w:rsid w:val="00945CD5"/>
    <w:rsid w:val="00953997"/>
    <w:rsid w:val="00954E0A"/>
    <w:rsid w:val="00955258"/>
    <w:rsid w:val="00956703"/>
    <w:rsid w:val="009579B6"/>
    <w:rsid w:val="00962B04"/>
    <w:rsid w:val="0098793C"/>
    <w:rsid w:val="00987B66"/>
    <w:rsid w:val="00991A2D"/>
    <w:rsid w:val="009935D9"/>
    <w:rsid w:val="00995E20"/>
    <w:rsid w:val="00995F05"/>
    <w:rsid w:val="00996A3D"/>
    <w:rsid w:val="009B0C1C"/>
    <w:rsid w:val="009B3D60"/>
    <w:rsid w:val="009C0B77"/>
    <w:rsid w:val="009C3C0C"/>
    <w:rsid w:val="009C7D17"/>
    <w:rsid w:val="009D1490"/>
    <w:rsid w:val="009D24D9"/>
    <w:rsid w:val="009D48A4"/>
    <w:rsid w:val="009E0C56"/>
    <w:rsid w:val="009E0E4C"/>
    <w:rsid w:val="009E1B47"/>
    <w:rsid w:val="009E3753"/>
    <w:rsid w:val="009E3A46"/>
    <w:rsid w:val="009E67CB"/>
    <w:rsid w:val="00A014BF"/>
    <w:rsid w:val="00A0207D"/>
    <w:rsid w:val="00A02515"/>
    <w:rsid w:val="00A03765"/>
    <w:rsid w:val="00A10ECA"/>
    <w:rsid w:val="00A13F5F"/>
    <w:rsid w:val="00A216F8"/>
    <w:rsid w:val="00A27C3A"/>
    <w:rsid w:val="00A45CAA"/>
    <w:rsid w:val="00A54BCA"/>
    <w:rsid w:val="00A64124"/>
    <w:rsid w:val="00A76703"/>
    <w:rsid w:val="00A845E0"/>
    <w:rsid w:val="00A87126"/>
    <w:rsid w:val="00A877C9"/>
    <w:rsid w:val="00A879A9"/>
    <w:rsid w:val="00A90526"/>
    <w:rsid w:val="00A90E6A"/>
    <w:rsid w:val="00A926D6"/>
    <w:rsid w:val="00A9356C"/>
    <w:rsid w:val="00AA0023"/>
    <w:rsid w:val="00AA220A"/>
    <w:rsid w:val="00AD2783"/>
    <w:rsid w:val="00AD47AE"/>
    <w:rsid w:val="00AE1B37"/>
    <w:rsid w:val="00AE2D44"/>
    <w:rsid w:val="00AE6C6B"/>
    <w:rsid w:val="00AF486A"/>
    <w:rsid w:val="00AF75CA"/>
    <w:rsid w:val="00B0183D"/>
    <w:rsid w:val="00B0709A"/>
    <w:rsid w:val="00B25A7F"/>
    <w:rsid w:val="00B25D84"/>
    <w:rsid w:val="00B36E7E"/>
    <w:rsid w:val="00B37F8E"/>
    <w:rsid w:val="00B40F06"/>
    <w:rsid w:val="00B419D2"/>
    <w:rsid w:val="00B43F54"/>
    <w:rsid w:val="00B5459E"/>
    <w:rsid w:val="00B55226"/>
    <w:rsid w:val="00B55B56"/>
    <w:rsid w:val="00B60C51"/>
    <w:rsid w:val="00B61C29"/>
    <w:rsid w:val="00B77B2D"/>
    <w:rsid w:val="00B812A3"/>
    <w:rsid w:val="00B82901"/>
    <w:rsid w:val="00B970CE"/>
    <w:rsid w:val="00BA64D1"/>
    <w:rsid w:val="00BA7D0F"/>
    <w:rsid w:val="00BB50FB"/>
    <w:rsid w:val="00BC6D2E"/>
    <w:rsid w:val="00BD2EB9"/>
    <w:rsid w:val="00BD3162"/>
    <w:rsid w:val="00BD3AEC"/>
    <w:rsid w:val="00BE424E"/>
    <w:rsid w:val="00BE67D4"/>
    <w:rsid w:val="00BF28FC"/>
    <w:rsid w:val="00BF468F"/>
    <w:rsid w:val="00BF5077"/>
    <w:rsid w:val="00BF566B"/>
    <w:rsid w:val="00BF6336"/>
    <w:rsid w:val="00BF7896"/>
    <w:rsid w:val="00C06E54"/>
    <w:rsid w:val="00C10155"/>
    <w:rsid w:val="00C1235B"/>
    <w:rsid w:val="00C24703"/>
    <w:rsid w:val="00C25D12"/>
    <w:rsid w:val="00C35AF9"/>
    <w:rsid w:val="00C45CCD"/>
    <w:rsid w:val="00C50369"/>
    <w:rsid w:val="00C54053"/>
    <w:rsid w:val="00C62F4E"/>
    <w:rsid w:val="00C6359B"/>
    <w:rsid w:val="00C67212"/>
    <w:rsid w:val="00C67435"/>
    <w:rsid w:val="00C70241"/>
    <w:rsid w:val="00C7086A"/>
    <w:rsid w:val="00C731A9"/>
    <w:rsid w:val="00C776FB"/>
    <w:rsid w:val="00C84BB6"/>
    <w:rsid w:val="00C8717D"/>
    <w:rsid w:val="00C92DAE"/>
    <w:rsid w:val="00CA17CA"/>
    <w:rsid w:val="00CB30D5"/>
    <w:rsid w:val="00CB3210"/>
    <w:rsid w:val="00CB7F32"/>
    <w:rsid w:val="00CC6072"/>
    <w:rsid w:val="00CD421B"/>
    <w:rsid w:val="00CD76B0"/>
    <w:rsid w:val="00CE1C64"/>
    <w:rsid w:val="00CE1E3E"/>
    <w:rsid w:val="00CE6DF9"/>
    <w:rsid w:val="00CF1F0D"/>
    <w:rsid w:val="00CF4EA1"/>
    <w:rsid w:val="00D00A88"/>
    <w:rsid w:val="00D02624"/>
    <w:rsid w:val="00D05D50"/>
    <w:rsid w:val="00D138B9"/>
    <w:rsid w:val="00D13EA0"/>
    <w:rsid w:val="00D3043F"/>
    <w:rsid w:val="00D30EA9"/>
    <w:rsid w:val="00D31DAF"/>
    <w:rsid w:val="00D42E30"/>
    <w:rsid w:val="00D55C04"/>
    <w:rsid w:val="00D55D19"/>
    <w:rsid w:val="00D6207C"/>
    <w:rsid w:val="00D645C1"/>
    <w:rsid w:val="00D64DC2"/>
    <w:rsid w:val="00D6593F"/>
    <w:rsid w:val="00D76F9F"/>
    <w:rsid w:val="00D77A8C"/>
    <w:rsid w:val="00D83EBC"/>
    <w:rsid w:val="00D84383"/>
    <w:rsid w:val="00DA0B6D"/>
    <w:rsid w:val="00DA15EA"/>
    <w:rsid w:val="00DA4779"/>
    <w:rsid w:val="00DA60EA"/>
    <w:rsid w:val="00DA6BED"/>
    <w:rsid w:val="00DA7BF9"/>
    <w:rsid w:val="00DB165B"/>
    <w:rsid w:val="00DB670D"/>
    <w:rsid w:val="00DB693C"/>
    <w:rsid w:val="00DC3B6F"/>
    <w:rsid w:val="00DD2C18"/>
    <w:rsid w:val="00DE409C"/>
    <w:rsid w:val="00DF59F3"/>
    <w:rsid w:val="00DF7379"/>
    <w:rsid w:val="00E0021F"/>
    <w:rsid w:val="00E00A1D"/>
    <w:rsid w:val="00E05CDE"/>
    <w:rsid w:val="00E116DB"/>
    <w:rsid w:val="00E3350A"/>
    <w:rsid w:val="00E34B5F"/>
    <w:rsid w:val="00E3780B"/>
    <w:rsid w:val="00E40873"/>
    <w:rsid w:val="00E4315D"/>
    <w:rsid w:val="00E506D3"/>
    <w:rsid w:val="00E5368A"/>
    <w:rsid w:val="00E53FC9"/>
    <w:rsid w:val="00E57C9A"/>
    <w:rsid w:val="00E6039C"/>
    <w:rsid w:val="00E60A45"/>
    <w:rsid w:val="00E6112F"/>
    <w:rsid w:val="00E61A27"/>
    <w:rsid w:val="00E648F3"/>
    <w:rsid w:val="00E70119"/>
    <w:rsid w:val="00E71295"/>
    <w:rsid w:val="00E72216"/>
    <w:rsid w:val="00E7272C"/>
    <w:rsid w:val="00E72FBC"/>
    <w:rsid w:val="00E77DEB"/>
    <w:rsid w:val="00E80496"/>
    <w:rsid w:val="00EA0466"/>
    <w:rsid w:val="00EA05BA"/>
    <w:rsid w:val="00EA13C2"/>
    <w:rsid w:val="00EA1486"/>
    <w:rsid w:val="00EA3186"/>
    <w:rsid w:val="00EA66D1"/>
    <w:rsid w:val="00EB1826"/>
    <w:rsid w:val="00EB7AC1"/>
    <w:rsid w:val="00EB7B09"/>
    <w:rsid w:val="00EC303A"/>
    <w:rsid w:val="00EC5EAD"/>
    <w:rsid w:val="00EC7F49"/>
    <w:rsid w:val="00ED0491"/>
    <w:rsid w:val="00EE0C73"/>
    <w:rsid w:val="00EE3CA4"/>
    <w:rsid w:val="00F02750"/>
    <w:rsid w:val="00F064FD"/>
    <w:rsid w:val="00F07FF2"/>
    <w:rsid w:val="00F11761"/>
    <w:rsid w:val="00F123C7"/>
    <w:rsid w:val="00F126AD"/>
    <w:rsid w:val="00F141F1"/>
    <w:rsid w:val="00F2276F"/>
    <w:rsid w:val="00F25EFA"/>
    <w:rsid w:val="00F31082"/>
    <w:rsid w:val="00F32D9E"/>
    <w:rsid w:val="00F41738"/>
    <w:rsid w:val="00F51D27"/>
    <w:rsid w:val="00F5295F"/>
    <w:rsid w:val="00F555B6"/>
    <w:rsid w:val="00F62297"/>
    <w:rsid w:val="00F625DC"/>
    <w:rsid w:val="00F64BCA"/>
    <w:rsid w:val="00F64E8D"/>
    <w:rsid w:val="00F70431"/>
    <w:rsid w:val="00F71D64"/>
    <w:rsid w:val="00F863A0"/>
    <w:rsid w:val="00F9553F"/>
    <w:rsid w:val="00FA3EC4"/>
    <w:rsid w:val="00FA41ED"/>
    <w:rsid w:val="00FB2736"/>
    <w:rsid w:val="00FB71F2"/>
    <w:rsid w:val="00FC0DEE"/>
    <w:rsid w:val="00FC378C"/>
    <w:rsid w:val="00FD63B3"/>
    <w:rsid w:val="00FE7089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75946F97-85C3-4380-99D8-FF889D24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4053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4053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053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54053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C54053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C54053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C54053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C54053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C54053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C54053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C54053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C54053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bCs w:val="0"/>
      <w:noProof/>
      <w:sz w:val="17"/>
    </w:rPr>
  </w:style>
  <w:style w:type="paragraph" w:styleId="Verzeichnis2">
    <w:name w:val="toc 2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C54053"/>
    <w:rPr>
      <w:color w:val="auto"/>
      <w:u w:val="single" w:color="B1B9BD" w:themeColor="background2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C54053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C54053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C54053"/>
  </w:style>
  <w:style w:type="character" w:styleId="Funotenzeichen">
    <w:name w:val="foot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C54053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C54053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C54053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C54053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Link">
    <w:name w:val="FollowedHyperlink"/>
    <w:basedOn w:val="Hyperlink"/>
    <w:uiPriority w:val="75"/>
    <w:rsid w:val="00C54053"/>
    <w:rPr>
      <w:color w:val="auto"/>
      <w:u w:val="single" w:color="B1B9BD" w:themeColor="background2"/>
      <w:lang w:val="de-CH"/>
    </w:rPr>
  </w:style>
  <w:style w:type="paragraph" w:customStyle="1" w:styleId="Enclosures">
    <w:name w:val="Enclosures"/>
    <w:basedOn w:val="Standard"/>
    <w:rsid w:val="00F123C7"/>
    <w:pPr>
      <w:numPr>
        <w:numId w:val="5"/>
      </w:numPr>
      <w:ind w:left="284" w:hanging="284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0709A"/>
    <w:pPr>
      <w:numPr>
        <w:numId w:val="2"/>
      </w:numPr>
    </w:pPr>
  </w:style>
  <w:style w:type="paragraph" w:customStyle="1" w:styleId="ListWithLetters">
    <w:name w:val="ListWithLetters"/>
    <w:basedOn w:val="Standard"/>
    <w:rsid w:val="00AE1B37"/>
    <w:pPr>
      <w:numPr>
        <w:numId w:val="4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C5405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C5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C54053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C54053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C54053"/>
    <w:rPr>
      <w:vanish/>
      <w:color w:val="7D9AA8" w:themeColor="accent1" w:themeTint="99"/>
      <w:lang w:val="de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rsid w:val="00C54053"/>
    <w:pPr>
      <w:spacing w:before="240"/>
      <w:outlineLvl w:val="9"/>
    </w:pPr>
    <w:rPr>
      <w:bCs/>
      <w:szCs w:val="32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C54053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C54053"/>
    <w:rPr>
      <w:rFonts w:asciiTheme="minorHAnsi" w:eastAsiaTheme="minorEastAsia" w:hAnsiTheme="minorHAnsi" w:cs="System"/>
      <w:bCs/>
      <w:color w:val="B1B9BD" w:themeColor="background2"/>
      <w:spacing w:val="2"/>
      <w:sz w:val="44"/>
      <w:szCs w:val="44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C54053"/>
    <w:pPr>
      <w:numPr>
        <w:numId w:val="9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C54053"/>
    <w:pPr>
      <w:numPr>
        <w:ilvl w:val="1"/>
        <w:numId w:val="9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C54053"/>
    <w:pPr>
      <w:numPr>
        <w:ilvl w:val="2"/>
        <w:numId w:val="9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C54053"/>
    <w:pPr>
      <w:numPr>
        <w:ilvl w:val="3"/>
        <w:numId w:val="9"/>
      </w:numPr>
      <w:tabs>
        <w:tab w:val="left" w:pos="1134"/>
      </w:tabs>
    </w:pPr>
  </w:style>
  <w:style w:type="paragraph" w:customStyle="1" w:styleId="Nummerierung1">
    <w:name w:val="Nummerierung 1"/>
    <w:basedOn w:val="Standard"/>
    <w:uiPriority w:val="3"/>
    <w:qFormat/>
    <w:rsid w:val="00C54053"/>
    <w:pPr>
      <w:numPr>
        <w:ilvl w:val="7"/>
        <w:numId w:val="9"/>
      </w:numPr>
    </w:pPr>
  </w:style>
  <w:style w:type="paragraph" w:customStyle="1" w:styleId="Nummerierung2">
    <w:name w:val="Nummerierung 2"/>
    <w:basedOn w:val="Nummerierung1"/>
    <w:uiPriority w:val="3"/>
    <w:qFormat/>
    <w:rsid w:val="00C54053"/>
    <w:pPr>
      <w:numPr>
        <w:ilvl w:val="8"/>
      </w:numPr>
    </w:pPr>
  </w:style>
  <w:style w:type="paragraph" w:customStyle="1" w:styleId="Text85pt">
    <w:name w:val="Text 8.5 pt"/>
    <w:basedOn w:val="Standard"/>
    <w:qFormat/>
    <w:rsid w:val="00C54053"/>
    <w:pPr>
      <w:spacing w:line="215" w:lineRule="atLeast"/>
    </w:pPr>
    <w:rPr>
      <w:sz w:val="17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C54053"/>
    <w:pPr>
      <w:numPr>
        <w:ilvl w:val="4"/>
        <w:numId w:val="9"/>
      </w:numPr>
      <w:tabs>
        <w:tab w:val="left" w:pos="1148"/>
      </w:tabs>
    </w:pPr>
  </w:style>
  <w:style w:type="paragraph" w:customStyle="1" w:styleId="EinfAbs">
    <w:name w:val="[Einf. Abs.]"/>
    <w:basedOn w:val="Standard"/>
    <w:uiPriority w:val="99"/>
    <w:semiHidden/>
    <w:rsid w:val="00C540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C54053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C54053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C54053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C54053"/>
    <w:pPr>
      <w:numPr>
        <w:numId w:val="6"/>
      </w:numPr>
    </w:pPr>
  </w:style>
  <w:style w:type="paragraph" w:customStyle="1" w:styleId="Aufzhlung2">
    <w:name w:val="Aufzählung 2"/>
    <w:basedOn w:val="Aufzhlung1"/>
    <w:uiPriority w:val="2"/>
    <w:rsid w:val="00C54053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C54053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C54053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C54053"/>
    <w:pPr>
      <w:numPr>
        <w:numId w:val="7"/>
      </w:numPr>
    </w:pPr>
  </w:style>
  <w:style w:type="paragraph" w:styleId="Aufzhlungszeichen2">
    <w:name w:val="List Bullet 2"/>
    <w:basedOn w:val="Listenabsatz"/>
    <w:uiPriority w:val="99"/>
    <w:semiHidden/>
    <w:rsid w:val="00C54053"/>
    <w:pPr>
      <w:numPr>
        <w:ilvl w:val="1"/>
        <w:numId w:val="7"/>
      </w:numPr>
    </w:pPr>
  </w:style>
  <w:style w:type="paragraph" w:styleId="Aufzhlungszeichen3">
    <w:name w:val="List Bullet 3"/>
    <w:basedOn w:val="Listenabsatz"/>
    <w:uiPriority w:val="99"/>
    <w:semiHidden/>
    <w:rsid w:val="00C54053"/>
    <w:pPr>
      <w:numPr>
        <w:ilvl w:val="2"/>
        <w:numId w:val="7"/>
      </w:numPr>
    </w:pPr>
  </w:style>
  <w:style w:type="table" w:customStyle="1" w:styleId="BETabelle1">
    <w:name w:val="BE: Tabelle 1"/>
    <w:basedOn w:val="NormaleTabelle"/>
    <w:uiPriority w:val="99"/>
    <w:rsid w:val="00C54053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C54053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C54053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C54053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C54053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C54053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Kontaktangaben">
    <w:name w:val="Kontaktangaben"/>
    <w:basedOn w:val="Standard"/>
    <w:semiHidden/>
    <w:rsid w:val="00C54053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C54053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Kurzbrief">
    <w:name w:val="Kurzbrief"/>
    <w:basedOn w:val="Text85pt"/>
    <w:uiPriority w:val="99"/>
    <w:semiHidden/>
    <w:qFormat/>
    <w:rsid w:val="00C54053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C54053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4053"/>
    <w:rPr>
      <w:color w:val="605E5C"/>
      <w:shd w:val="clear" w:color="auto" w:fill="E1DFDD"/>
      <w:lang w:val="de-CH"/>
    </w:rPr>
  </w:style>
  <w:style w:type="paragraph" w:customStyle="1" w:styleId="Seitenzahlen">
    <w:name w:val="Seitenzahlen"/>
    <w:basedOn w:val="Fuzeile"/>
    <w:uiPriority w:val="85"/>
    <w:semiHidden/>
    <w:rsid w:val="00C54053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54053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C54053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C54053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C54053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54053"/>
    <w:rPr>
      <w:rFonts w:ascii="Arial" w:eastAsia="Arial" w:hAnsi="Arial" w:cs="Arial"/>
      <w:bCs/>
      <w:sz w:val="21"/>
      <w:szCs w:val="21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C54053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C54053"/>
    <w:pPr>
      <w:numPr>
        <w:numId w:val="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C54053"/>
    <w:pPr>
      <w:numPr>
        <w:ilvl w:val="1"/>
        <w:numId w:val="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54053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54053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54053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Vorlagenbezeichnung">
    <w:name w:val="Vorlagenbezeichnung"/>
    <w:basedOn w:val="Fuzeile"/>
    <w:qFormat/>
    <w:rsid w:val="0042069B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Formulas">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</officeatwork>
</file>

<file path=customXml/item4.xml><?xml version="1.0" encoding="utf-8"?>
<officeatwork xmlns="http://schemas.officeatwork.com/CustomXMLPart">
  <tab>	</tab>
  <Page>Seiten</Page>
  <Classification/>
  <TOC>Inhaltsverzeichnis</TOC>
  <DLaufnummer/>
</officeatwork>
</file>

<file path=customXml/item5.xml><?xml version="1.0" encoding="utf-8"?>
<officeatwork xmlns="http://schemas.officeatwork.com/Document">eNp7v3u/jUt+cmlual6JnU1wfk5pSWZ+nmeKnY0+MscnMS+9NDE91c7IwNTURh/OtQnLTC0HqoVQAUCh4NSc1GSgUfooHLgVAFOAKK8=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42173-E292-4702-8C46-71A9845B993D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EB1FBBA8-6125-4571-BC48-8CB005406BC1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F7FD323D-1739-4E4B-88F4-9261A13D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2E707394.dotm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Stucky</dc:creator>
  <cp:keywords/>
  <dc:description/>
  <cp:lastModifiedBy>Stucky Maria, ERZ-AKVB-SAD</cp:lastModifiedBy>
  <cp:revision>3</cp:revision>
  <cp:lastPrinted>2007-07-31T16:59:00Z</cp:lastPrinted>
  <dcterms:created xsi:type="dcterms:W3CDTF">2020-04-07T07:55:00Z</dcterms:created>
  <dcterms:modified xsi:type="dcterms:W3CDTF">2020-04-07T08:40:00Z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Author.Name">
    <vt:lpwstr>Maria Stucky</vt:lpwstr>
  </property>
  <property fmtid="{D5CDD505-2E9C-101B-9397-08002B2CF9AE}" pid="7" name="Text">
    <vt:lpwstr>[Text]</vt:lpwstr>
  </property>
  <property fmtid="{D5CDD505-2E9C-101B-9397-08002B2CF9AE}" pid="8" name="CustomField.Enclosures">
    <vt:lpwstr/>
  </property>
  <property fmtid="{D5CDD505-2E9C-101B-9397-08002B2CF9AE}" pid="9" name="CustomField.CopyTo">
    <vt:lpwstr/>
  </property>
  <property fmtid="{D5CDD505-2E9C-101B-9397-08002B2CF9AE}" pid="10" name="Doc.CopyTo">
    <vt:lpwstr>Kopie an</vt:lpwstr>
  </property>
  <property fmtid="{D5CDD505-2E9C-101B-9397-08002B2CF9AE}" pid="11" name="CustomField.ShowDocumentName">
    <vt:lpwstr/>
  </property>
  <property fmtid="{D5CDD505-2E9C-101B-9397-08002B2CF9AE}" pid="12" name="Doc.H1">
    <vt:lpwstr>Überschrift 1 nummeriert (Ctrl + Shift + Alt + 1)</vt:lpwstr>
  </property>
  <property fmtid="{D5CDD505-2E9C-101B-9397-08002B2CF9AE}" pid="13" name="Doc.H2">
    <vt:lpwstr>Überschrift 2 nummeriert (Ctrl + Shift + Alt + 2)</vt:lpwstr>
  </property>
  <property fmtid="{D5CDD505-2E9C-101B-9397-08002B2CF9AE}" pid="14" name="Doc.H3">
    <vt:lpwstr>Überschrift 3 nummeriert (Ctrl + Shift + Alt + 3)</vt:lpwstr>
  </property>
  <property fmtid="{D5CDD505-2E9C-101B-9397-08002B2CF9AE}" pid="15" name="Doc.H4">
    <vt:lpwstr>Überschrift 4 nummeriert (Ctrl + Shift + Alt + 4)</vt:lpwstr>
  </property>
  <property fmtid="{D5CDD505-2E9C-101B-9397-08002B2CF9AE}" pid="16" name="Doc.H5">
    <vt:lpwstr>Überschrift 5 nummeriert (Ctrl + Shift + Alt + 5)</vt:lpwstr>
  </property>
  <property fmtid="{D5CDD505-2E9C-101B-9397-08002B2CF9AE}" pid="17" name="Doc.Title">
    <vt:lpwstr>Titel</vt:lpwstr>
  </property>
  <property fmtid="{D5CDD505-2E9C-101B-9397-08002B2CF9AE}" pid="18" name="Doc.Subtitle">
    <vt:lpwstr>Untertitel</vt:lpwstr>
  </property>
</Properties>
</file>