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22" w:rsidRDefault="00986522" w:rsidP="003B064C">
      <w:pPr>
        <w:spacing w:line="240" w:lineRule="auto"/>
      </w:pPr>
    </w:p>
    <w:p w:rsidR="00FA0072" w:rsidRPr="00FA0072" w:rsidRDefault="00FA0072" w:rsidP="003B064C">
      <w:pPr>
        <w:spacing w:after="60" w:line="240" w:lineRule="auto"/>
        <w:rPr>
          <w:lang w:val="fr-CH"/>
        </w:rPr>
      </w:pPr>
      <w:r w:rsidRPr="00FA0072">
        <w:rPr>
          <w:lang w:val="fr-CH"/>
        </w:rPr>
        <w:t>Direction de l’instruction publique et de la culture du canton de Berne</w:t>
      </w:r>
    </w:p>
    <w:p w:rsidR="00FA0072" w:rsidRDefault="00FA0072" w:rsidP="003B064C">
      <w:pPr>
        <w:spacing w:line="240" w:lineRule="auto"/>
        <w:rPr>
          <w:lang w:val="fr-CH"/>
        </w:rPr>
      </w:pPr>
      <w:r>
        <w:rPr>
          <w:lang w:val="fr-CH"/>
        </w:rPr>
        <w:t xml:space="preserve">Inspection scolaire </w:t>
      </w:r>
      <w:r>
        <w:rPr>
          <w:lang w:val="fr-CH"/>
        </w:rPr>
        <w:fldChar w:fldCharType="begin">
          <w:ffData>
            <w:name w:val="ListeDéroulante1"/>
            <w:enabled/>
            <w:calcOnExit w:val="0"/>
            <w:ddList>
              <w:listEntry w:val="Choisir l'arrondissement"/>
              <w:listEntry w:val="17e arrondissement"/>
              <w:listEntry w:val="18e arrondissement"/>
            </w:ddList>
          </w:ffData>
        </w:fldChar>
      </w:r>
      <w:bookmarkStart w:id="0" w:name="ListeDéroulante1"/>
      <w:r>
        <w:rPr>
          <w:lang w:val="fr-CH"/>
        </w:rPr>
        <w:instrText xml:space="preserve"> FORMDROPDOWN </w:instrText>
      </w:r>
      <w:r w:rsidR="003B064C">
        <w:rPr>
          <w:lang w:val="fr-CH"/>
        </w:rPr>
      </w:r>
      <w:r w:rsidR="003B064C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0"/>
    </w:p>
    <w:p w:rsidR="00FA0072" w:rsidRPr="00FA0072" w:rsidRDefault="00FA0072" w:rsidP="003B064C">
      <w:pPr>
        <w:spacing w:before="120" w:after="120" w:line="240" w:lineRule="auto"/>
        <w:rPr>
          <w:b/>
          <w:sz w:val="28"/>
          <w:szCs w:val="28"/>
          <w:lang w:val="fr-CH"/>
        </w:rPr>
      </w:pPr>
      <w:proofErr w:type="spellStart"/>
      <w:r w:rsidRPr="00FA0072">
        <w:rPr>
          <w:b/>
          <w:sz w:val="28"/>
          <w:szCs w:val="28"/>
          <w:lang w:val="fr-CH"/>
        </w:rPr>
        <w:t>Controlling</w:t>
      </w:r>
      <w:proofErr w:type="spellEnd"/>
      <w:r w:rsidRPr="00FA0072">
        <w:rPr>
          <w:b/>
          <w:sz w:val="28"/>
          <w:szCs w:val="28"/>
          <w:lang w:val="fr-CH"/>
        </w:rPr>
        <w:t xml:space="preserve"> 2022-2025</w:t>
      </w:r>
    </w:p>
    <w:p w:rsidR="00FA0072" w:rsidRDefault="00FA0072" w:rsidP="003B064C">
      <w:pPr>
        <w:spacing w:line="240" w:lineRule="auto"/>
        <w:rPr>
          <w:lang w:val="fr-CH"/>
        </w:rPr>
      </w:pPr>
      <w:r>
        <w:rPr>
          <w:lang w:val="fr-CH"/>
        </w:rPr>
        <w:t xml:space="preserve">Ecole : </w:t>
      </w:r>
      <w:r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bookmarkStart w:id="2" w:name="_GoBack"/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bookmarkEnd w:id="2"/>
      <w:r>
        <w:rPr>
          <w:lang w:val="fr-CH"/>
        </w:rPr>
        <w:fldChar w:fldCharType="end"/>
      </w:r>
      <w:bookmarkEnd w:id="1"/>
    </w:p>
    <w:p w:rsidR="00FA0072" w:rsidRDefault="00FA0072" w:rsidP="003B064C">
      <w:pPr>
        <w:spacing w:after="60" w:line="240" w:lineRule="auto"/>
        <w:rPr>
          <w:lang w:val="fr-CH"/>
        </w:rPr>
      </w:pPr>
      <w:r>
        <w:rPr>
          <w:lang w:val="fr-CH"/>
        </w:rPr>
        <w:t xml:space="preserve">Plan de mesures du </w:t>
      </w:r>
      <w:r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3"/>
      <w:r>
        <w:rPr>
          <w:lang w:val="fr-CH"/>
        </w:rPr>
        <w:t xml:space="preserve"> au </w:t>
      </w:r>
      <w:r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4"/>
    </w:p>
    <w:tbl>
      <w:tblPr>
        <w:tblStyle w:val="BETabelle1"/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1"/>
        <w:gridCol w:w="2381"/>
      </w:tblGrid>
      <w:tr w:rsidR="00FA0072" w:rsidRPr="00FA0072" w:rsidTr="003B0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3B064C">
            <w:pPr>
              <w:spacing w:line="240" w:lineRule="auto"/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Objectifs</w:t>
            </w: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3B064C">
            <w:pPr>
              <w:spacing w:line="240" w:lineRule="auto"/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Mesures</w:t>
            </w: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3B064C">
            <w:pPr>
              <w:spacing w:line="240" w:lineRule="auto"/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Délais</w:t>
            </w: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3B064C">
            <w:pPr>
              <w:spacing w:line="240" w:lineRule="auto"/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Responsable</w:t>
            </w:r>
          </w:p>
        </w:tc>
        <w:tc>
          <w:tcPr>
            <w:tcW w:w="2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3B064C">
            <w:pPr>
              <w:spacing w:line="240" w:lineRule="auto"/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Résultats espérés</w:t>
            </w:r>
          </w:p>
        </w:tc>
        <w:tc>
          <w:tcPr>
            <w:tcW w:w="2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3B064C">
            <w:pPr>
              <w:spacing w:line="240" w:lineRule="auto"/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Vérification</w:t>
            </w:r>
          </w:p>
          <w:p w:rsidR="00FA0072" w:rsidRPr="00FA0072" w:rsidRDefault="00FA0072" w:rsidP="003B064C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FA0072">
              <w:rPr>
                <w:sz w:val="20"/>
                <w:szCs w:val="20"/>
                <w:lang w:val="fr-CH"/>
              </w:rPr>
              <w:t>(comment, qui, quand ?)</w:t>
            </w:r>
          </w:p>
        </w:tc>
      </w:tr>
      <w:tr w:rsidR="00FA0072" w:rsidTr="003B064C"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FA0072" w:rsidTr="003B064C"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FA0072" w:rsidTr="003B064C"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FA0072" w:rsidTr="003B064C"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3B064C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B064C" w:rsidTr="003B064C"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</w:tr>
      <w:tr w:rsidR="003B064C" w:rsidTr="003B064C"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</w:tr>
      <w:tr w:rsidR="003B064C" w:rsidTr="003B064C"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</w:tr>
      <w:tr w:rsidR="003B064C" w:rsidTr="003B064C"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</w:tr>
      <w:tr w:rsidR="003B064C" w:rsidTr="003B064C"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</w:tr>
      <w:tr w:rsidR="003B064C" w:rsidTr="003B064C"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</w:tr>
      <w:tr w:rsidR="003B064C" w:rsidTr="003B064C"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</w:tr>
      <w:tr w:rsidR="003B064C" w:rsidTr="003B064C"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</w:tr>
      <w:tr w:rsidR="003B064C" w:rsidTr="003B064C"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3B064C" w:rsidRDefault="003B064C" w:rsidP="003B064C">
            <w:r w:rsidRPr="00720B5D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20B5D">
              <w:rPr>
                <w:lang w:val="fr-CH"/>
              </w:rPr>
              <w:instrText xml:space="preserve"> FORMTEXT </w:instrText>
            </w:r>
            <w:r w:rsidRPr="00720B5D">
              <w:rPr>
                <w:lang w:val="fr-CH"/>
              </w:rPr>
            </w:r>
            <w:r w:rsidRPr="00720B5D">
              <w:rPr>
                <w:lang w:val="fr-CH"/>
              </w:rPr>
              <w:fldChar w:fldCharType="separate"/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noProof/>
                <w:lang w:val="fr-CH"/>
              </w:rPr>
              <w:t> </w:t>
            </w:r>
            <w:r w:rsidRPr="00720B5D">
              <w:rPr>
                <w:lang w:val="fr-CH"/>
              </w:rPr>
              <w:fldChar w:fldCharType="end"/>
            </w:r>
          </w:p>
        </w:tc>
      </w:tr>
    </w:tbl>
    <w:p w:rsidR="00FA0072" w:rsidRDefault="00FA0072" w:rsidP="003B064C">
      <w:pPr>
        <w:spacing w:before="60" w:line="240" w:lineRule="auto"/>
        <w:rPr>
          <w:lang w:val="fr-CH"/>
        </w:rPr>
      </w:pPr>
      <w:r>
        <w:rPr>
          <w:lang w:val="fr-CH"/>
        </w:rPr>
        <w:t xml:space="preserve">Date de la visite de l’établissement : </w:t>
      </w:r>
      <w:r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6"/>
    </w:p>
    <w:p w:rsidR="00FA0072" w:rsidRDefault="00FA0072" w:rsidP="003B064C">
      <w:pPr>
        <w:spacing w:line="240" w:lineRule="auto"/>
        <w:rPr>
          <w:lang w:val="fr-CH"/>
        </w:rPr>
      </w:pPr>
    </w:p>
    <w:p w:rsidR="00FA0072" w:rsidRPr="00FA0072" w:rsidRDefault="00FA0072" w:rsidP="003B064C">
      <w:pPr>
        <w:tabs>
          <w:tab w:val="left" w:pos="7513"/>
        </w:tabs>
        <w:spacing w:line="240" w:lineRule="auto"/>
        <w:rPr>
          <w:lang w:val="fr-CH"/>
        </w:rPr>
      </w:pPr>
      <w:r>
        <w:rPr>
          <w:lang w:val="fr-CH"/>
        </w:rPr>
        <w:t>Signature commission scolaire : _________________________________</w:t>
      </w:r>
      <w:r>
        <w:rPr>
          <w:lang w:val="fr-CH"/>
        </w:rPr>
        <w:tab/>
        <w:t>Signature direction d’école : _________________________________</w:t>
      </w:r>
      <w:r w:rsidR="003B064C">
        <w:rPr>
          <w:lang w:val="fr-CH"/>
        </w:rPr>
        <w:t>_</w:t>
      </w:r>
    </w:p>
    <w:sectPr w:rsidR="00FA0072" w:rsidRPr="00FA0072" w:rsidSect="003B064C">
      <w:headerReference w:type="default" r:id="rId8"/>
      <w:headerReference w:type="first" r:id="rId9"/>
      <w:pgSz w:w="16838" w:h="11906" w:orient="landscape"/>
      <w:pgMar w:top="1418" w:right="1705" w:bottom="426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72" w:rsidRDefault="00FA0072" w:rsidP="00F91D37">
      <w:pPr>
        <w:spacing w:line="240" w:lineRule="auto"/>
      </w:pPr>
      <w:r>
        <w:separator/>
      </w:r>
    </w:p>
  </w:endnote>
  <w:endnote w:type="continuationSeparator" w:id="0">
    <w:p w:rsidR="00FA0072" w:rsidRDefault="00FA007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72" w:rsidRDefault="00FA0072" w:rsidP="00F91D37">
      <w:pPr>
        <w:spacing w:line="240" w:lineRule="auto"/>
      </w:pPr>
    </w:p>
    <w:p w:rsidR="00FA0072" w:rsidRDefault="00FA0072" w:rsidP="00F91D37">
      <w:pPr>
        <w:spacing w:line="240" w:lineRule="auto"/>
      </w:pPr>
    </w:p>
  </w:footnote>
  <w:footnote w:type="continuationSeparator" w:id="0">
    <w:p w:rsidR="00FA0072" w:rsidRDefault="00FA007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72" w:rsidRPr="001E3FF4" w:rsidRDefault="00FA0072" w:rsidP="00E675BA">
    <w:pPr>
      <w:pStyle w:val="En-tte"/>
    </w:pPr>
    <w:r>
      <w:rPr>
        <w:lang w:val="fr-CH" w:eastAsia="fr-CH"/>
      </w:rPr>
      <w:drawing>
        <wp:anchor distT="0" distB="0" distL="114300" distR="114300" simplePos="0" relativeHeight="251659264" behindDoc="0" locked="1" layoutInCell="1" allowOverlap="1" wp14:anchorId="16D6DED8" wp14:editId="4C2FB2B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072" w:rsidRDefault="00FA00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BcomLb/OMFSY+AS5Q7KgAYAFKAFXzSPi2EHFIP87isSXthZO4F0QvRmyS/4miWkuZwirP8ZSFou8ZGqIsSd5pQ==" w:salt="R9cQWuPwy+yMOQproSo8VQ==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72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75DE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064C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41DA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0072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B98F1F8"/>
  <w15:chartTrackingRefBased/>
  <w15:docId w15:val="{0281BFFD-DF9D-471A-B1EB-2338DF0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BBB9911-7E4D-4594-B239-972C3968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Bartlome Cindy, BKD-AKVB-EOF</dc:creator>
  <cp:keywords/>
  <dc:description/>
  <cp:lastModifiedBy>Bartlome Cindy, BKD-AKVB-EOF</cp:lastModifiedBy>
  <cp:revision>3</cp:revision>
  <cp:lastPrinted>2019-09-11T20:00:00Z</cp:lastPrinted>
  <dcterms:created xsi:type="dcterms:W3CDTF">2022-11-25T13:37:00Z</dcterms:created>
  <dcterms:modified xsi:type="dcterms:W3CDTF">2023-07-12T05:34:00Z</dcterms:modified>
</cp:coreProperties>
</file>