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A9723" w14:textId="77777777" w:rsidR="005942A3" w:rsidRPr="00A76FBF" w:rsidRDefault="005942A3" w:rsidP="005942A3">
      <w:pPr>
        <w:pStyle w:val="1pt"/>
        <w:spacing w:line="20" w:lineRule="exact"/>
        <w:sectPr w:rsidR="005942A3" w:rsidRPr="00A76FBF" w:rsidSect="00A76FBF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7" w:right="567" w:bottom="851" w:left="1361" w:header="482" w:footer="454" w:gutter="0"/>
          <w:cols w:space="708"/>
          <w:titlePg/>
          <w:docGrid w:linePitch="360"/>
        </w:sectPr>
      </w:pPr>
      <w:bookmarkStart w:id="2" w:name="_GoBack"/>
      <w:bookmarkEnd w:id="2"/>
    </w:p>
    <w:p w14:paraId="56151DAA" w14:textId="77777777" w:rsidR="00D61878" w:rsidRPr="00574FB3" w:rsidRDefault="00D61878" w:rsidP="00A76FBF">
      <w:pPr>
        <w:jc w:val="center"/>
        <w:rPr>
          <w:b/>
          <w:sz w:val="30"/>
          <w:szCs w:val="30"/>
          <w:lang w:val="fr-CH"/>
        </w:rPr>
      </w:pPr>
      <w:bookmarkStart w:id="3" w:name="Titel"/>
      <w:r w:rsidRPr="00574FB3">
        <w:rPr>
          <w:b/>
          <w:sz w:val="30"/>
          <w:szCs w:val="30"/>
          <w:lang w:val="fr-CH"/>
        </w:rPr>
        <w:t xml:space="preserve">Autorisation de gérer et d’exploiter une école et </w:t>
      </w:r>
    </w:p>
    <w:p w14:paraId="031FD7A8" w14:textId="77777777" w:rsidR="00A76FBF" w:rsidRPr="00574FB3" w:rsidRDefault="00D61878" w:rsidP="00A76FBF">
      <w:pPr>
        <w:jc w:val="center"/>
        <w:rPr>
          <w:b/>
          <w:sz w:val="30"/>
          <w:szCs w:val="30"/>
          <w:lang w:val="fr-CH"/>
        </w:rPr>
      </w:pPr>
      <w:r w:rsidRPr="00574FB3">
        <w:rPr>
          <w:b/>
          <w:sz w:val="30"/>
          <w:szCs w:val="30"/>
          <w:lang w:val="fr-CH"/>
        </w:rPr>
        <w:t xml:space="preserve">une école enfantine privées </w:t>
      </w:r>
    </w:p>
    <w:p w14:paraId="77A0F3C9" w14:textId="77777777" w:rsidR="00A76FBF" w:rsidRPr="00B57CAA" w:rsidRDefault="00B81535" w:rsidP="00A76FBF">
      <w:pPr>
        <w:jc w:val="center"/>
        <w:rPr>
          <w:b/>
          <w:sz w:val="30"/>
          <w:szCs w:val="30"/>
          <w:lang w:val="fr-CH"/>
        </w:rPr>
      </w:pPr>
      <w:r w:rsidRPr="00574FB3">
        <w:rPr>
          <w:b/>
          <w:sz w:val="30"/>
          <w:szCs w:val="30"/>
          <w:lang w:val="fr-CH"/>
        </w:rPr>
        <w:t>DEMANDE</w:t>
      </w:r>
    </w:p>
    <w:p w14:paraId="74B56938" w14:textId="77777777" w:rsidR="00A76FBF" w:rsidRPr="00B57CAA" w:rsidRDefault="00D61878" w:rsidP="00A76FBF">
      <w:pPr>
        <w:jc w:val="center"/>
        <w:rPr>
          <w:b/>
          <w:sz w:val="30"/>
          <w:szCs w:val="30"/>
          <w:lang w:val="fr-CH"/>
        </w:rPr>
      </w:pPr>
      <w:r w:rsidRPr="00B57CAA">
        <w:rPr>
          <w:b/>
          <w:sz w:val="30"/>
          <w:szCs w:val="30"/>
          <w:lang w:val="fr-CH"/>
        </w:rPr>
        <w:t xml:space="preserve">pour personnes physiques </w:t>
      </w:r>
    </w:p>
    <w:p w14:paraId="6E927C35" w14:textId="77777777" w:rsidR="00A76FBF" w:rsidRPr="00D61878" w:rsidRDefault="00A76FBF" w:rsidP="00A76FBF">
      <w:pPr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91"/>
        <w:gridCol w:w="6566"/>
      </w:tblGrid>
      <w:tr w:rsidR="00A76FBF" w:rsidRPr="00A87123" w14:paraId="04F02735" w14:textId="77777777" w:rsidTr="00BD58B0">
        <w:trPr>
          <w:cantSplit/>
        </w:trPr>
        <w:tc>
          <w:tcPr>
            <w:tcW w:w="9683" w:type="dxa"/>
            <w:gridSpan w:val="2"/>
            <w:shd w:val="clear" w:color="auto" w:fill="D9D9D9" w:themeFill="background1" w:themeFillShade="D9"/>
          </w:tcPr>
          <w:p w14:paraId="04B3E8A1" w14:textId="77777777" w:rsidR="00A76FBF" w:rsidRPr="005D249D" w:rsidRDefault="00D61878" w:rsidP="00D61878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  <w:rPr>
                <w:lang w:val="fr-CH"/>
              </w:rPr>
            </w:pPr>
            <w:r w:rsidRPr="005D249D">
              <w:rPr>
                <w:b/>
                <w:lang w:val="fr-CH"/>
              </w:rPr>
              <w:t>Requérant·e</w:t>
            </w:r>
            <w:r w:rsidR="00A76FBF" w:rsidRPr="005D249D">
              <w:rPr>
                <w:b/>
                <w:lang w:val="fr-CH"/>
              </w:rPr>
              <w:tab/>
            </w:r>
            <w:r w:rsidR="00A76FBF" w:rsidRPr="005D249D">
              <w:rPr>
                <w:b/>
                <w:lang w:val="fr-CH"/>
              </w:rPr>
              <w:tab/>
            </w:r>
            <w:r w:rsidR="00A76FBF" w:rsidRPr="005D249D">
              <w:rPr>
                <w:b/>
                <w:sz w:val="18"/>
                <w:szCs w:val="18"/>
                <w:lang w:val="fr-CH"/>
              </w:rPr>
              <w:t>(</w:t>
            </w:r>
            <w:r w:rsidRPr="005D249D">
              <w:rPr>
                <w:b/>
                <w:sz w:val="18"/>
                <w:szCs w:val="18"/>
                <w:lang w:val="fr-CH"/>
              </w:rPr>
              <w:t>l’autorisation sera délivrée à cette personne physique</w:t>
            </w:r>
            <w:r w:rsidR="00A76FBF" w:rsidRPr="005D249D">
              <w:rPr>
                <w:b/>
                <w:sz w:val="18"/>
                <w:szCs w:val="18"/>
                <w:lang w:val="fr-CH"/>
              </w:rPr>
              <w:t>)</w:t>
            </w:r>
          </w:p>
        </w:tc>
      </w:tr>
      <w:tr w:rsidR="00A76FBF" w14:paraId="1402BDD8" w14:textId="77777777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0C1CD102" w14:textId="77777777" w:rsidR="00A76FBF" w:rsidRPr="005D249D" w:rsidRDefault="005D249D" w:rsidP="005D249D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 xml:space="preserve">Prénon, nom </w:t>
            </w:r>
          </w:p>
        </w:tc>
        <w:tc>
          <w:tcPr>
            <w:tcW w:w="6740" w:type="dxa"/>
          </w:tcPr>
          <w:p w14:paraId="488AE868" w14:textId="77777777" w:rsidR="00A76FBF" w:rsidRPr="005D249D" w:rsidRDefault="00A76FBF" w:rsidP="00BD58B0">
            <w:pPr>
              <w:keepNext/>
              <w:keepLines/>
              <w:spacing w:before="20" w:after="20"/>
            </w:pPr>
            <w:r w:rsidRPr="005D24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5D249D">
              <w:instrText xml:space="preserve"> FORMTEXT </w:instrText>
            </w:r>
            <w:r w:rsidRPr="005D249D">
              <w:fldChar w:fldCharType="separate"/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fldChar w:fldCharType="end"/>
            </w:r>
            <w:bookmarkEnd w:id="4"/>
          </w:p>
        </w:tc>
      </w:tr>
      <w:tr w:rsidR="00A76FBF" w14:paraId="377A0A89" w14:textId="77777777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4839B5B3" w14:textId="77777777" w:rsidR="00A76FBF" w:rsidRPr="005D249D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>Adresse</w:t>
            </w:r>
          </w:p>
        </w:tc>
        <w:tc>
          <w:tcPr>
            <w:tcW w:w="6740" w:type="dxa"/>
          </w:tcPr>
          <w:p w14:paraId="68FC70A3" w14:textId="77777777" w:rsidR="00A76FBF" w:rsidRPr="005D249D" w:rsidRDefault="00A76FBF" w:rsidP="00BD58B0">
            <w:pPr>
              <w:keepNext/>
              <w:keepLines/>
              <w:spacing w:before="20" w:after="20"/>
            </w:pPr>
            <w:r w:rsidRPr="005D24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9D">
              <w:instrText xml:space="preserve"> FORMTEXT </w:instrText>
            </w:r>
            <w:r w:rsidRPr="005D249D">
              <w:fldChar w:fldCharType="separate"/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fldChar w:fldCharType="end"/>
            </w:r>
          </w:p>
        </w:tc>
      </w:tr>
      <w:tr w:rsidR="00A76FBF" w14:paraId="569D7397" w14:textId="77777777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5FF30422" w14:textId="77777777" w:rsidR="00A76FBF" w:rsidRPr="005D249D" w:rsidRDefault="005D249D" w:rsidP="00BD58B0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>Date de naissance</w:t>
            </w:r>
          </w:p>
        </w:tc>
        <w:tc>
          <w:tcPr>
            <w:tcW w:w="6740" w:type="dxa"/>
          </w:tcPr>
          <w:p w14:paraId="08F26871" w14:textId="77777777" w:rsidR="00A76FBF" w:rsidRPr="005D249D" w:rsidRDefault="00A76FBF" w:rsidP="00BD58B0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r w:rsidRPr="005D24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9D">
              <w:instrText xml:space="preserve"> FORMTEXT </w:instrText>
            </w:r>
            <w:r w:rsidRPr="005D249D">
              <w:fldChar w:fldCharType="separate"/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fldChar w:fldCharType="end"/>
            </w:r>
          </w:p>
        </w:tc>
      </w:tr>
      <w:tr w:rsidR="00A76FBF" w14:paraId="32D0B0EC" w14:textId="77777777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71685F10" w14:textId="77777777" w:rsidR="00A76FBF" w:rsidRPr="005D249D" w:rsidRDefault="005D249D" w:rsidP="00BD58B0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>Lieu d’origine</w:t>
            </w:r>
          </w:p>
        </w:tc>
        <w:tc>
          <w:tcPr>
            <w:tcW w:w="6740" w:type="dxa"/>
          </w:tcPr>
          <w:p w14:paraId="4C13E8A4" w14:textId="77777777" w:rsidR="00A76FBF" w:rsidRPr="005D249D" w:rsidRDefault="00A76FBF" w:rsidP="00BD58B0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r w:rsidRPr="005D24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9D">
              <w:instrText xml:space="preserve"> FORMTEXT </w:instrText>
            </w:r>
            <w:r w:rsidRPr="005D249D">
              <w:fldChar w:fldCharType="separate"/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fldChar w:fldCharType="end"/>
            </w:r>
          </w:p>
        </w:tc>
      </w:tr>
      <w:tr w:rsidR="00A76FBF" w14:paraId="274A9287" w14:textId="77777777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0B20234E" w14:textId="77777777" w:rsidR="00A76FBF" w:rsidRPr="005D249D" w:rsidRDefault="005D249D" w:rsidP="005D249D">
            <w:pPr>
              <w:spacing w:before="20" w:after="20"/>
              <w:rPr>
                <w:b/>
                <w:lang w:val="fr-CH"/>
              </w:rPr>
            </w:pPr>
            <w:r w:rsidRPr="005D249D">
              <w:rPr>
                <w:b/>
                <w:lang w:val="fr-CH"/>
              </w:rPr>
              <w:t>Extrait récent du casie</w:t>
            </w:r>
            <w:r>
              <w:rPr>
                <w:b/>
                <w:lang w:val="fr-CH"/>
              </w:rPr>
              <w:t>r</w:t>
            </w:r>
            <w:r w:rsidRPr="005D249D">
              <w:rPr>
                <w:b/>
                <w:lang w:val="fr-CH"/>
              </w:rPr>
              <w:t xml:space="preserve"> judiciaire </w:t>
            </w:r>
            <w:r w:rsidR="00A76FBF" w:rsidRPr="005D249D">
              <w:rPr>
                <w:b/>
                <w:lang w:val="fr-CH"/>
              </w:rPr>
              <w:t>(</w:t>
            </w:r>
            <w:r>
              <w:rPr>
                <w:b/>
                <w:lang w:val="fr-CH"/>
              </w:rPr>
              <w:t>extrait destiné à des particuliers</w:t>
            </w:r>
            <w:r w:rsidR="00A76FBF" w:rsidRPr="005D249D">
              <w:rPr>
                <w:b/>
                <w:lang w:val="fr-CH"/>
              </w:rPr>
              <w:t>)</w:t>
            </w:r>
          </w:p>
        </w:tc>
        <w:tc>
          <w:tcPr>
            <w:tcW w:w="6740" w:type="dxa"/>
          </w:tcPr>
          <w:p w14:paraId="6AF72B72" w14:textId="77777777" w:rsidR="00A76FBF" w:rsidRDefault="00A87123" w:rsidP="005D249D">
            <w:pPr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209886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FBF">
              <w:tab/>
            </w:r>
            <w:r w:rsidR="005D249D">
              <w:t>en annexe</w:t>
            </w:r>
          </w:p>
        </w:tc>
      </w:tr>
    </w:tbl>
    <w:p w14:paraId="72E3FDE9" w14:textId="77777777" w:rsidR="00A76FBF" w:rsidRDefault="00A76FBF" w:rsidP="00A76F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02"/>
        <w:gridCol w:w="6555"/>
      </w:tblGrid>
      <w:tr w:rsidR="00A76FBF" w:rsidRPr="00A87123" w14:paraId="6155A693" w14:textId="77777777" w:rsidTr="005D249D">
        <w:trPr>
          <w:cantSplit/>
        </w:trPr>
        <w:tc>
          <w:tcPr>
            <w:tcW w:w="9457" w:type="dxa"/>
            <w:gridSpan w:val="2"/>
            <w:shd w:val="clear" w:color="auto" w:fill="D9D9D9" w:themeFill="background1" w:themeFillShade="D9"/>
          </w:tcPr>
          <w:p w14:paraId="2F90CEAE" w14:textId="77777777" w:rsidR="00A76FBF" w:rsidRPr="005D249D" w:rsidRDefault="005D249D" w:rsidP="005D249D">
            <w:pPr>
              <w:keepNext/>
              <w:keepLines/>
              <w:tabs>
                <w:tab w:val="right" w:pos="9356"/>
              </w:tabs>
              <w:spacing w:before="20" w:after="20"/>
              <w:rPr>
                <w:lang w:val="fr-CH"/>
              </w:rPr>
            </w:pPr>
            <w:r w:rsidRPr="005D249D">
              <w:rPr>
                <w:b/>
                <w:lang w:val="fr-CH"/>
              </w:rPr>
              <w:t>Requérant·e</w:t>
            </w:r>
            <w:r w:rsidR="00A76FBF" w:rsidRPr="005D249D">
              <w:rPr>
                <w:b/>
                <w:lang w:val="fr-CH"/>
              </w:rPr>
              <w:tab/>
            </w:r>
            <w:r w:rsidRPr="005D249D">
              <w:rPr>
                <w:b/>
                <w:sz w:val="18"/>
                <w:szCs w:val="18"/>
                <w:lang w:val="fr-CH"/>
              </w:rPr>
              <w:t>(l’autorisation sera délivrée à cette personne physique)</w:t>
            </w:r>
          </w:p>
        </w:tc>
      </w:tr>
      <w:tr w:rsidR="005D249D" w14:paraId="37AC25CE" w14:textId="77777777" w:rsidTr="005D249D">
        <w:trPr>
          <w:cantSplit/>
        </w:trPr>
        <w:tc>
          <w:tcPr>
            <w:tcW w:w="2902" w:type="dxa"/>
            <w:shd w:val="clear" w:color="auto" w:fill="FFFFFF" w:themeFill="background1"/>
          </w:tcPr>
          <w:p w14:paraId="2DE44C8A" w14:textId="77777777" w:rsidR="005D249D" w:rsidRPr="005D249D" w:rsidRDefault="005D249D" w:rsidP="005D249D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 xml:space="preserve">Prénon, nom </w:t>
            </w:r>
          </w:p>
        </w:tc>
        <w:tc>
          <w:tcPr>
            <w:tcW w:w="6555" w:type="dxa"/>
          </w:tcPr>
          <w:p w14:paraId="2A591CA1" w14:textId="77777777" w:rsidR="005D249D" w:rsidRDefault="005D249D" w:rsidP="005D249D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249D" w14:paraId="5AA169D2" w14:textId="77777777" w:rsidTr="005D249D">
        <w:trPr>
          <w:cantSplit/>
        </w:trPr>
        <w:tc>
          <w:tcPr>
            <w:tcW w:w="2902" w:type="dxa"/>
            <w:shd w:val="clear" w:color="auto" w:fill="FFFFFF" w:themeFill="background1"/>
          </w:tcPr>
          <w:p w14:paraId="62331717" w14:textId="77777777" w:rsidR="005D249D" w:rsidRPr="005D249D" w:rsidRDefault="005D249D" w:rsidP="005D249D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>Adresse</w:t>
            </w:r>
          </w:p>
        </w:tc>
        <w:tc>
          <w:tcPr>
            <w:tcW w:w="6555" w:type="dxa"/>
          </w:tcPr>
          <w:p w14:paraId="5D09C397" w14:textId="77777777" w:rsidR="005D249D" w:rsidRDefault="005D249D" w:rsidP="005D249D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249D" w14:paraId="76D9C570" w14:textId="77777777" w:rsidTr="005D249D">
        <w:trPr>
          <w:cantSplit/>
        </w:trPr>
        <w:tc>
          <w:tcPr>
            <w:tcW w:w="2902" w:type="dxa"/>
            <w:shd w:val="clear" w:color="auto" w:fill="FFFFFF" w:themeFill="background1"/>
          </w:tcPr>
          <w:p w14:paraId="7D6581B1" w14:textId="77777777" w:rsidR="005D249D" w:rsidRPr="005D249D" w:rsidRDefault="005D249D" w:rsidP="005D249D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>Date de naissance</w:t>
            </w:r>
          </w:p>
        </w:tc>
        <w:tc>
          <w:tcPr>
            <w:tcW w:w="6555" w:type="dxa"/>
          </w:tcPr>
          <w:p w14:paraId="3A2D4C6D" w14:textId="77777777" w:rsidR="005D249D" w:rsidRDefault="005D249D" w:rsidP="005D249D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249D" w14:paraId="34DA644F" w14:textId="77777777" w:rsidTr="005D249D">
        <w:trPr>
          <w:cantSplit/>
        </w:trPr>
        <w:tc>
          <w:tcPr>
            <w:tcW w:w="2902" w:type="dxa"/>
            <w:shd w:val="clear" w:color="auto" w:fill="FFFFFF" w:themeFill="background1"/>
          </w:tcPr>
          <w:p w14:paraId="1B7863B5" w14:textId="77777777" w:rsidR="005D249D" w:rsidRPr="005D249D" w:rsidRDefault="005D249D" w:rsidP="005D249D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>Lieu d’origine</w:t>
            </w:r>
          </w:p>
        </w:tc>
        <w:tc>
          <w:tcPr>
            <w:tcW w:w="6555" w:type="dxa"/>
          </w:tcPr>
          <w:p w14:paraId="7495E0B5" w14:textId="77777777" w:rsidR="005D249D" w:rsidRDefault="005D249D" w:rsidP="005D249D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249D" w14:paraId="20E55C59" w14:textId="77777777" w:rsidTr="005D249D">
        <w:trPr>
          <w:cantSplit/>
        </w:trPr>
        <w:tc>
          <w:tcPr>
            <w:tcW w:w="2902" w:type="dxa"/>
            <w:shd w:val="clear" w:color="auto" w:fill="FFFFFF" w:themeFill="background1"/>
          </w:tcPr>
          <w:p w14:paraId="3946FB8C" w14:textId="77777777" w:rsidR="005D249D" w:rsidRPr="005D249D" w:rsidRDefault="005D249D" w:rsidP="005D249D">
            <w:pPr>
              <w:spacing w:before="20" w:after="20"/>
              <w:rPr>
                <w:b/>
                <w:lang w:val="fr-CH"/>
              </w:rPr>
            </w:pPr>
            <w:r w:rsidRPr="005D249D">
              <w:rPr>
                <w:b/>
                <w:lang w:val="fr-CH"/>
              </w:rPr>
              <w:t>Extrait récent du casie</w:t>
            </w:r>
            <w:r>
              <w:rPr>
                <w:b/>
                <w:lang w:val="fr-CH"/>
              </w:rPr>
              <w:t>r</w:t>
            </w:r>
            <w:r w:rsidRPr="005D249D">
              <w:rPr>
                <w:b/>
                <w:lang w:val="fr-CH"/>
              </w:rPr>
              <w:t xml:space="preserve"> judiciaire (</w:t>
            </w:r>
            <w:r>
              <w:rPr>
                <w:b/>
                <w:lang w:val="fr-CH"/>
              </w:rPr>
              <w:t>extrait destiné à des particuliers</w:t>
            </w:r>
            <w:r w:rsidRPr="005D249D">
              <w:rPr>
                <w:b/>
                <w:lang w:val="fr-CH"/>
              </w:rPr>
              <w:t>)</w:t>
            </w:r>
          </w:p>
        </w:tc>
        <w:tc>
          <w:tcPr>
            <w:tcW w:w="6555" w:type="dxa"/>
          </w:tcPr>
          <w:p w14:paraId="732D0352" w14:textId="77777777" w:rsidR="005D249D" w:rsidRDefault="00A87123" w:rsidP="005D249D">
            <w:pPr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148037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49D">
              <w:tab/>
              <w:t>en annexe</w:t>
            </w:r>
          </w:p>
        </w:tc>
      </w:tr>
    </w:tbl>
    <w:p w14:paraId="1A148A0B" w14:textId="77777777" w:rsidR="00A76FBF" w:rsidRDefault="00A76FBF" w:rsidP="00A76F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7"/>
        <w:gridCol w:w="6570"/>
      </w:tblGrid>
      <w:tr w:rsidR="005D249D" w14:paraId="29938DE2" w14:textId="77777777" w:rsidTr="00086335">
        <w:trPr>
          <w:cantSplit/>
        </w:trPr>
        <w:tc>
          <w:tcPr>
            <w:tcW w:w="9457" w:type="dxa"/>
            <w:gridSpan w:val="2"/>
            <w:shd w:val="clear" w:color="auto" w:fill="D9D9D9" w:themeFill="background1" w:themeFillShade="D9"/>
          </w:tcPr>
          <w:p w14:paraId="210074F5" w14:textId="77777777" w:rsidR="005D249D" w:rsidRPr="005D249D" w:rsidRDefault="005D249D" w:rsidP="00BD58B0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</w:pPr>
            <w:r w:rsidRPr="005D249D">
              <w:rPr>
                <w:b/>
              </w:rPr>
              <w:t>Adresse de correspondance</w:t>
            </w:r>
          </w:p>
        </w:tc>
      </w:tr>
      <w:tr w:rsidR="00A76FBF" w14:paraId="065D9A62" w14:textId="77777777" w:rsidTr="005D249D">
        <w:trPr>
          <w:cantSplit/>
        </w:trPr>
        <w:tc>
          <w:tcPr>
            <w:tcW w:w="2887" w:type="dxa"/>
            <w:shd w:val="clear" w:color="auto" w:fill="FFFFFF" w:themeFill="background1"/>
          </w:tcPr>
          <w:p w14:paraId="1CB6D764" w14:textId="77777777" w:rsidR="00A76FBF" w:rsidRPr="005D249D" w:rsidRDefault="005D249D" w:rsidP="005D249D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 xml:space="preserve">Adresse complète </w:t>
            </w:r>
          </w:p>
        </w:tc>
        <w:tc>
          <w:tcPr>
            <w:tcW w:w="6570" w:type="dxa"/>
          </w:tcPr>
          <w:p w14:paraId="2D71EB53" w14:textId="77777777" w:rsidR="00A76FBF" w:rsidRPr="005D249D" w:rsidRDefault="00A76FBF" w:rsidP="00BD58B0">
            <w:pPr>
              <w:keepNext/>
              <w:keepLines/>
              <w:spacing w:before="20" w:after="20"/>
            </w:pPr>
            <w:r w:rsidRPr="005D249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5D249D">
              <w:instrText xml:space="preserve"> FORMTEXT </w:instrText>
            </w:r>
            <w:r w:rsidRPr="005D249D">
              <w:fldChar w:fldCharType="separate"/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fldChar w:fldCharType="end"/>
            </w:r>
            <w:bookmarkEnd w:id="5"/>
          </w:p>
        </w:tc>
      </w:tr>
      <w:tr w:rsidR="00A76FBF" w14:paraId="5040E105" w14:textId="77777777" w:rsidTr="005D249D">
        <w:trPr>
          <w:cantSplit/>
        </w:trPr>
        <w:tc>
          <w:tcPr>
            <w:tcW w:w="2887" w:type="dxa"/>
            <w:shd w:val="clear" w:color="auto" w:fill="FFFFFF" w:themeFill="background1"/>
          </w:tcPr>
          <w:p w14:paraId="4FF8632A" w14:textId="77777777" w:rsidR="00A76FBF" w:rsidRPr="005D249D" w:rsidRDefault="005D249D" w:rsidP="00BD58B0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>Personne de contact</w:t>
            </w:r>
          </w:p>
        </w:tc>
        <w:tc>
          <w:tcPr>
            <w:tcW w:w="6570" w:type="dxa"/>
          </w:tcPr>
          <w:p w14:paraId="070119A1" w14:textId="77777777" w:rsidR="00A76FBF" w:rsidRPr="005D249D" w:rsidRDefault="00A76FBF" w:rsidP="00BD58B0">
            <w:pPr>
              <w:keepNext/>
              <w:keepLines/>
              <w:spacing w:before="20" w:after="20"/>
            </w:pPr>
            <w:r w:rsidRPr="005D249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49D">
              <w:instrText xml:space="preserve"> FORMTEXT </w:instrText>
            </w:r>
            <w:r w:rsidRPr="005D249D">
              <w:fldChar w:fldCharType="separate"/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fldChar w:fldCharType="end"/>
            </w:r>
          </w:p>
        </w:tc>
      </w:tr>
      <w:tr w:rsidR="00A76FBF" w14:paraId="576E8AEE" w14:textId="77777777" w:rsidTr="005D249D">
        <w:trPr>
          <w:cantSplit/>
        </w:trPr>
        <w:tc>
          <w:tcPr>
            <w:tcW w:w="2887" w:type="dxa"/>
            <w:shd w:val="clear" w:color="auto" w:fill="FFFFFF" w:themeFill="background1"/>
          </w:tcPr>
          <w:p w14:paraId="64056B1C" w14:textId="77777777" w:rsidR="00A76FBF" w:rsidRPr="005D249D" w:rsidRDefault="005D249D" w:rsidP="005D249D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>Fonc</w:t>
            </w:r>
            <w:r w:rsidR="00A76FBF" w:rsidRPr="005D249D">
              <w:rPr>
                <w:b/>
              </w:rPr>
              <w:t>tion</w:t>
            </w:r>
          </w:p>
        </w:tc>
        <w:tc>
          <w:tcPr>
            <w:tcW w:w="6570" w:type="dxa"/>
          </w:tcPr>
          <w:p w14:paraId="3EEAF966" w14:textId="77777777" w:rsidR="00A76FBF" w:rsidRPr="005D249D" w:rsidRDefault="00A76FBF" w:rsidP="00BD58B0">
            <w:pPr>
              <w:keepNext/>
              <w:keepLines/>
              <w:spacing w:before="20" w:after="20"/>
            </w:pPr>
            <w:r w:rsidRPr="005D249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49D">
              <w:instrText xml:space="preserve"> FORMTEXT </w:instrText>
            </w:r>
            <w:r w:rsidRPr="005D249D">
              <w:fldChar w:fldCharType="separate"/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fldChar w:fldCharType="end"/>
            </w:r>
          </w:p>
        </w:tc>
      </w:tr>
      <w:tr w:rsidR="00A76FBF" w14:paraId="252DE7FF" w14:textId="77777777" w:rsidTr="005D249D">
        <w:trPr>
          <w:cantSplit/>
        </w:trPr>
        <w:tc>
          <w:tcPr>
            <w:tcW w:w="2887" w:type="dxa"/>
            <w:shd w:val="clear" w:color="auto" w:fill="FFFFFF" w:themeFill="background1"/>
          </w:tcPr>
          <w:p w14:paraId="46D4B43D" w14:textId="77777777" w:rsidR="00A76FBF" w:rsidRPr="005D249D" w:rsidRDefault="005D249D" w:rsidP="00BD58B0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 xml:space="preserve">Téléphone </w:t>
            </w:r>
          </w:p>
        </w:tc>
        <w:tc>
          <w:tcPr>
            <w:tcW w:w="6570" w:type="dxa"/>
          </w:tcPr>
          <w:p w14:paraId="69135196" w14:textId="77777777" w:rsidR="00A76FBF" w:rsidRPr="005D249D" w:rsidRDefault="00A76FBF" w:rsidP="00BD58B0">
            <w:pPr>
              <w:keepNext/>
              <w:keepLines/>
              <w:tabs>
                <w:tab w:val="left" w:pos="459"/>
                <w:tab w:val="left" w:pos="2302"/>
              </w:tabs>
              <w:spacing w:before="20" w:after="20"/>
            </w:pPr>
            <w:r w:rsidRPr="005D249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49D">
              <w:instrText xml:space="preserve"> FORMTEXT </w:instrText>
            </w:r>
            <w:r w:rsidRPr="005D249D">
              <w:fldChar w:fldCharType="separate"/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fldChar w:fldCharType="end"/>
            </w:r>
          </w:p>
        </w:tc>
      </w:tr>
      <w:tr w:rsidR="00A76FBF" w14:paraId="49FD12F6" w14:textId="77777777" w:rsidTr="005D249D">
        <w:trPr>
          <w:cantSplit/>
        </w:trPr>
        <w:tc>
          <w:tcPr>
            <w:tcW w:w="2887" w:type="dxa"/>
            <w:shd w:val="clear" w:color="auto" w:fill="FFFFFF" w:themeFill="background1"/>
          </w:tcPr>
          <w:p w14:paraId="6D29E8D1" w14:textId="77777777" w:rsidR="00A76FBF" w:rsidRPr="005D249D" w:rsidRDefault="005D249D" w:rsidP="00BD58B0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>Fax</w:t>
            </w:r>
          </w:p>
        </w:tc>
        <w:tc>
          <w:tcPr>
            <w:tcW w:w="6570" w:type="dxa"/>
          </w:tcPr>
          <w:p w14:paraId="7BD58931" w14:textId="77777777" w:rsidR="00A76FBF" w:rsidRPr="005D249D" w:rsidRDefault="00A76FBF" w:rsidP="00BD58B0">
            <w:pPr>
              <w:keepNext/>
              <w:keepLines/>
              <w:tabs>
                <w:tab w:val="left" w:pos="459"/>
                <w:tab w:val="left" w:pos="2302"/>
              </w:tabs>
              <w:spacing w:before="20" w:after="20"/>
            </w:pPr>
            <w:r w:rsidRPr="005D249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49D">
              <w:instrText xml:space="preserve"> FORMTEXT </w:instrText>
            </w:r>
            <w:r w:rsidRPr="005D249D">
              <w:fldChar w:fldCharType="separate"/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fldChar w:fldCharType="end"/>
            </w:r>
          </w:p>
        </w:tc>
      </w:tr>
      <w:tr w:rsidR="00A76FBF" w14:paraId="2EEF0357" w14:textId="77777777" w:rsidTr="005D249D">
        <w:trPr>
          <w:cantSplit/>
        </w:trPr>
        <w:tc>
          <w:tcPr>
            <w:tcW w:w="2887" w:type="dxa"/>
            <w:shd w:val="clear" w:color="auto" w:fill="FFFFFF" w:themeFill="background1"/>
          </w:tcPr>
          <w:p w14:paraId="0CCD5271" w14:textId="77777777" w:rsidR="00A76FBF" w:rsidRPr="005D249D" w:rsidRDefault="005D249D" w:rsidP="005D249D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 xml:space="preserve">Courriel </w:t>
            </w:r>
          </w:p>
        </w:tc>
        <w:tc>
          <w:tcPr>
            <w:tcW w:w="6570" w:type="dxa"/>
          </w:tcPr>
          <w:p w14:paraId="3BE0822E" w14:textId="77777777" w:rsidR="00A76FBF" w:rsidRPr="005D249D" w:rsidRDefault="00A76FBF" w:rsidP="00BD58B0">
            <w:pPr>
              <w:keepNext/>
              <w:keepLines/>
              <w:tabs>
                <w:tab w:val="left" w:pos="459"/>
                <w:tab w:val="left" w:pos="2302"/>
              </w:tabs>
              <w:spacing w:before="20" w:after="20"/>
            </w:pPr>
            <w:r w:rsidRPr="005D249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49D">
              <w:instrText xml:space="preserve"> FORMTEXT </w:instrText>
            </w:r>
            <w:r w:rsidRPr="005D249D">
              <w:fldChar w:fldCharType="separate"/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fldChar w:fldCharType="end"/>
            </w:r>
          </w:p>
        </w:tc>
      </w:tr>
      <w:tr w:rsidR="00A76FBF" w14:paraId="462A5B8D" w14:textId="77777777" w:rsidTr="005D249D">
        <w:trPr>
          <w:cantSplit/>
        </w:trPr>
        <w:tc>
          <w:tcPr>
            <w:tcW w:w="2887" w:type="dxa"/>
            <w:shd w:val="clear" w:color="auto" w:fill="FFFFFF" w:themeFill="background1"/>
          </w:tcPr>
          <w:p w14:paraId="225FF846" w14:textId="77777777" w:rsidR="00A76FBF" w:rsidRPr="005D249D" w:rsidRDefault="005D249D" w:rsidP="00BD58B0">
            <w:pPr>
              <w:spacing w:before="20" w:after="20"/>
              <w:rPr>
                <w:b/>
              </w:rPr>
            </w:pPr>
            <w:r w:rsidRPr="005D249D">
              <w:rPr>
                <w:b/>
              </w:rPr>
              <w:t>Site Internet</w:t>
            </w:r>
          </w:p>
        </w:tc>
        <w:tc>
          <w:tcPr>
            <w:tcW w:w="6570" w:type="dxa"/>
          </w:tcPr>
          <w:p w14:paraId="56C45CD6" w14:textId="77777777" w:rsidR="00A76FBF" w:rsidRPr="005D249D" w:rsidRDefault="00A76FBF" w:rsidP="00BD58B0">
            <w:pPr>
              <w:tabs>
                <w:tab w:val="left" w:pos="459"/>
                <w:tab w:val="left" w:pos="2302"/>
              </w:tabs>
              <w:spacing w:before="20" w:after="20"/>
            </w:pPr>
            <w:r w:rsidRPr="005D249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49D">
              <w:instrText xml:space="preserve"> FORMTEXT </w:instrText>
            </w:r>
            <w:r w:rsidRPr="005D249D">
              <w:fldChar w:fldCharType="separate"/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rPr>
                <w:noProof/>
              </w:rPr>
              <w:t> </w:t>
            </w:r>
            <w:r w:rsidRPr="005D249D">
              <w:fldChar w:fldCharType="end"/>
            </w:r>
          </w:p>
        </w:tc>
      </w:tr>
    </w:tbl>
    <w:p w14:paraId="620719F2" w14:textId="77777777" w:rsidR="00A76FBF" w:rsidRDefault="00A76FBF" w:rsidP="00A76F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9"/>
        <w:gridCol w:w="6568"/>
      </w:tblGrid>
      <w:tr w:rsidR="00A76FBF" w:rsidRPr="00A87123" w14:paraId="2408F442" w14:textId="77777777" w:rsidTr="00BD58B0">
        <w:trPr>
          <w:cantSplit/>
        </w:trPr>
        <w:tc>
          <w:tcPr>
            <w:tcW w:w="9683" w:type="dxa"/>
            <w:gridSpan w:val="2"/>
            <w:shd w:val="clear" w:color="auto" w:fill="D9D9D9" w:themeFill="background1" w:themeFillShade="D9"/>
          </w:tcPr>
          <w:p w14:paraId="457B3E11" w14:textId="77777777" w:rsidR="00A76FBF" w:rsidRPr="00574FB3" w:rsidRDefault="005D249D" w:rsidP="005D249D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  <w:rPr>
                <w:b/>
                <w:lang w:val="fr-CH"/>
              </w:rPr>
            </w:pPr>
            <w:r w:rsidRPr="00574FB3">
              <w:rPr>
                <w:b/>
                <w:lang w:val="fr-CH"/>
              </w:rPr>
              <w:lastRenderedPageBreak/>
              <w:t>Personne disposant des qualifications pédagogiques requises chargée de dispenser l’enseignement</w:t>
            </w:r>
          </w:p>
        </w:tc>
      </w:tr>
      <w:tr w:rsidR="00A76FBF" w14:paraId="24D36DFC" w14:textId="77777777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068F58E7" w14:textId="77777777" w:rsidR="00A76FBF" w:rsidRPr="00574FB3" w:rsidRDefault="005D249D" w:rsidP="00BD58B0">
            <w:pPr>
              <w:keepNext/>
              <w:keepLines/>
              <w:spacing w:before="20" w:after="20"/>
              <w:rPr>
                <w:b/>
              </w:rPr>
            </w:pPr>
            <w:r w:rsidRPr="00574FB3">
              <w:rPr>
                <w:b/>
              </w:rPr>
              <w:t>Prénom, nom</w:t>
            </w:r>
          </w:p>
        </w:tc>
        <w:tc>
          <w:tcPr>
            <w:tcW w:w="6740" w:type="dxa"/>
          </w:tcPr>
          <w:p w14:paraId="44524FFD" w14:textId="77777777" w:rsidR="00A76FBF" w:rsidRPr="00574FB3" w:rsidRDefault="00A76FBF" w:rsidP="00BD58B0">
            <w:pPr>
              <w:keepNext/>
              <w:keepLines/>
              <w:spacing w:before="20" w:after="20"/>
            </w:pPr>
            <w:r w:rsidRPr="00574FB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4FB3">
              <w:instrText xml:space="preserve"> FORMTEXT </w:instrText>
            </w:r>
            <w:r w:rsidRPr="00574FB3">
              <w:fldChar w:fldCharType="separate"/>
            </w:r>
            <w:r w:rsidRPr="00574FB3">
              <w:rPr>
                <w:noProof/>
              </w:rPr>
              <w:t> </w:t>
            </w:r>
            <w:r w:rsidRPr="00574FB3">
              <w:rPr>
                <w:noProof/>
              </w:rPr>
              <w:t> </w:t>
            </w:r>
            <w:r w:rsidRPr="00574FB3">
              <w:rPr>
                <w:noProof/>
              </w:rPr>
              <w:t> </w:t>
            </w:r>
            <w:r w:rsidRPr="00574FB3">
              <w:rPr>
                <w:noProof/>
              </w:rPr>
              <w:t> </w:t>
            </w:r>
            <w:r w:rsidRPr="00574FB3">
              <w:rPr>
                <w:noProof/>
              </w:rPr>
              <w:t> </w:t>
            </w:r>
            <w:r w:rsidRPr="00574FB3">
              <w:fldChar w:fldCharType="end"/>
            </w:r>
          </w:p>
        </w:tc>
      </w:tr>
      <w:tr w:rsidR="00A76FBF" w14:paraId="2173E5A1" w14:textId="77777777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5E2F248D" w14:textId="77777777" w:rsidR="00A76FBF" w:rsidRPr="00574FB3" w:rsidRDefault="00A76FBF" w:rsidP="00BD58B0">
            <w:pPr>
              <w:keepNext/>
              <w:keepLines/>
              <w:spacing w:before="20" w:after="20"/>
              <w:rPr>
                <w:b/>
              </w:rPr>
            </w:pPr>
            <w:r w:rsidRPr="00574FB3">
              <w:rPr>
                <w:b/>
              </w:rPr>
              <w:t>Adresse</w:t>
            </w:r>
          </w:p>
        </w:tc>
        <w:tc>
          <w:tcPr>
            <w:tcW w:w="6740" w:type="dxa"/>
          </w:tcPr>
          <w:p w14:paraId="519A246A" w14:textId="77777777" w:rsidR="00A76FBF" w:rsidRPr="00574FB3" w:rsidRDefault="00A76FBF" w:rsidP="00BD58B0">
            <w:pPr>
              <w:keepNext/>
              <w:keepLines/>
              <w:spacing w:before="20" w:after="20"/>
            </w:pPr>
            <w:r w:rsidRPr="00574FB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4FB3">
              <w:instrText xml:space="preserve"> FORMTEXT </w:instrText>
            </w:r>
            <w:r w:rsidRPr="00574FB3">
              <w:fldChar w:fldCharType="separate"/>
            </w:r>
            <w:r w:rsidRPr="00574FB3">
              <w:rPr>
                <w:noProof/>
              </w:rPr>
              <w:t> </w:t>
            </w:r>
            <w:r w:rsidRPr="00574FB3">
              <w:rPr>
                <w:noProof/>
              </w:rPr>
              <w:t> </w:t>
            </w:r>
            <w:r w:rsidRPr="00574FB3">
              <w:rPr>
                <w:noProof/>
              </w:rPr>
              <w:t> </w:t>
            </w:r>
            <w:r w:rsidRPr="00574FB3">
              <w:rPr>
                <w:noProof/>
              </w:rPr>
              <w:t> </w:t>
            </w:r>
            <w:r w:rsidRPr="00574FB3">
              <w:rPr>
                <w:noProof/>
              </w:rPr>
              <w:t> </w:t>
            </w:r>
            <w:r w:rsidRPr="00574FB3">
              <w:fldChar w:fldCharType="end"/>
            </w:r>
          </w:p>
        </w:tc>
      </w:tr>
      <w:tr w:rsidR="00A76FBF" w14:paraId="72C70305" w14:textId="77777777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763D1346" w14:textId="77777777" w:rsidR="00A76FBF" w:rsidRPr="00574FB3" w:rsidRDefault="005D249D" w:rsidP="00493C52">
            <w:pPr>
              <w:keepNext/>
              <w:keepLines/>
              <w:spacing w:before="20" w:after="20"/>
              <w:ind w:right="-55"/>
              <w:rPr>
                <w:b/>
                <w:lang w:val="fr-CH"/>
              </w:rPr>
            </w:pPr>
            <w:r w:rsidRPr="00574FB3">
              <w:rPr>
                <w:b/>
                <w:lang w:val="fr-CH"/>
              </w:rPr>
              <w:t>Informations sur les activités pédagogiques exercées précédemment</w:t>
            </w:r>
          </w:p>
        </w:tc>
        <w:tc>
          <w:tcPr>
            <w:tcW w:w="6740" w:type="dxa"/>
          </w:tcPr>
          <w:p w14:paraId="201950B4" w14:textId="77777777" w:rsidR="001A1BF9" w:rsidRPr="00574FB3" w:rsidRDefault="00A87123" w:rsidP="00BD58B0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44773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BF9" w:rsidRPr="00574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BF9" w:rsidRPr="00574FB3">
              <w:tab/>
            </w:r>
            <w:r w:rsidR="005D249D" w:rsidRPr="00574FB3">
              <w:t>en annexe</w:t>
            </w:r>
            <w:r w:rsidR="001A1BF9" w:rsidRPr="00574FB3">
              <w:t xml:space="preserve"> </w:t>
            </w:r>
          </w:p>
          <w:p w14:paraId="0639CF01" w14:textId="77777777" w:rsidR="00A76FBF" w:rsidRPr="00574FB3" w:rsidRDefault="00A76FBF" w:rsidP="00BD58B0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r w:rsidRPr="00574FB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4FB3">
              <w:instrText xml:space="preserve"> FORMTEXT </w:instrText>
            </w:r>
            <w:r w:rsidRPr="00574FB3">
              <w:fldChar w:fldCharType="separate"/>
            </w:r>
            <w:r w:rsidRPr="00574FB3">
              <w:rPr>
                <w:noProof/>
              </w:rPr>
              <w:t> </w:t>
            </w:r>
            <w:r w:rsidRPr="00574FB3">
              <w:rPr>
                <w:noProof/>
              </w:rPr>
              <w:t> </w:t>
            </w:r>
            <w:r w:rsidRPr="00574FB3">
              <w:rPr>
                <w:noProof/>
              </w:rPr>
              <w:t> </w:t>
            </w:r>
            <w:r w:rsidRPr="00574FB3">
              <w:rPr>
                <w:noProof/>
              </w:rPr>
              <w:t> </w:t>
            </w:r>
            <w:r w:rsidRPr="00574FB3">
              <w:rPr>
                <w:noProof/>
              </w:rPr>
              <w:t> </w:t>
            </w:r>
            <w:r w:rsidRPr="00574FB3">
              <w:fldChar w:fldCharType="end"/>
            </w:r>
          </w:p>
        </w:tc>
      </w:tr>
      <w:tr w:rsidR="00A76FBF" w14:paraId="0F43491C" w14:textId="77777777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57CBD6B8" w14:textId="77777777" w:rsidR="00A76FBF" w:rsidRPr="00574FB3" w:rsidRDefault="00165C5A" w:rsidP="00165C5A">
            <w:pPr>
              <w:keepNext/>
              <w:keepLines/>
              <w:spacing w:before="20" w:after="20"/>
              <w:rPr>
                <w:b/>
                <w:lang w:val="fr-CH"/>
              </w:rPr>
            </w:pPr>
            <w:r w:rsidRPr="00574FB3">
              <w:rPr>
                <w:b/>
                <w:lang w:val="fr-CH"/>
              </w:rPr>
              <w:t>Copie du diplôme attestant la formation ou formation continue pédagogique adéquate</w:t>
            </w:r>
          </w:p>
        </w:tc>
        <w:tc>
          <w:tcPr>
            <w:tcW w:w="6740" w:type="dxa"/>
          </w:tcPr>
          <w:p w14:paraId="41F92D15" w14:textId="77777777" w:rsidR="00A76FBF" w:rsidRPr="00574FB3" w:rsidRDefault="00A87123" w:rsidP="00BD58B0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162390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BF9" w:rsidRPr="00574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BF9" w:rsidRPr="00574FB3">
              <w:tab/>
            </w:r>
            <w:r w:rsidR="005D249D" w:rsidRPr="00574FB3">
              <w:t xml:space="preserve">en annexe </w:t>
            </w:r>
          </w:p>
        </w:tc>
      </w:tr>
      <w:tr w:rsidR="00A76FBF" w14:paraId="26677C61" w14:textId="77777777" w:rsidTr="00BD58B0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23587FC8" w14:textId="0DC00FE8" w:rsidR="00C47AAC" w:rsidRDefault="00165C5A" w:rsidP="00BD58B0">
            <w:pPr>
              <w:spacing w:before="20" w:after="20"/>
              <w:rPr>
                <w:b/>
                <w:lang w:val="fr-CH"/>
              </w:rPr>
            </w:pPr>
            <w:r w:rsidRPr="005D249D">
              <w:rPr>
                <w:b/>
                <w:lang w:val="fr-CH"/>
              </w:rPr>
              <w:t>Extrait récent du casie</w:t>
            </w:r>
            <w:r>
              <w:rPr>
                <w:b/>
                <w:lang w:val="fr-CH"/>
              </w:rPr>
              <w:t>r</w:t>
            </w:r>
            <w:r w:rsidRPr="005D249D">
              <w:rPr>
                <w:b/>
                <w:lang w:val="fr-CH"/>
              </w:rPr>
              <w:t xml:space="preserve"> judiciaire (</w:t>
            </w:r>
            <w:r>
              <w:rPr>
                <w:b/>
                <w:lang w:val="fr-CH"/>
              </w:rPr>
              <w:t>extrait destiné à des particuliers</w:t>
            </w:r>
            <w:r w:rsidRPr="005D249D">
              <w:rPr>
                <w:b/>
                <w:lang w:val="fr-CH"/>
              </w:rPr>
              <w:t>)</w:t>
            </w:r>
          </w:p>
          <w:p w14:paraId="1C2EEB0F" w14:textId="77777777" w:rsidR="00A76FBF" w:rsidRPr="00C47AAC" w:rsidRDefault="00A76FBF" w:rsidP="00C47AAC">
            <w:pPr>
              <w:rPr>
                <w:lang w:val="fr-CH"/>
              </w:rPr>
            </w:pPr>
          </w:p>
        </w:tc>
        <w:tc>
          <w:tcPr>
            <w:tcW w:w="6740" w:type="dxa"/>
          </w:tcPr>
          <w:p w14:paraId="152ACF82" w14:textId="77777777" w:rsidR="00A76FBF" w:rsidRDefault="00A87123" w:rsidP="00BD58B0">
            <w:pPr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212468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BF9">
              <w:tab/>
            </w:r>
            <w:r w:rsidR="005D249D">
              <w:t xml:space="preserve">en annexe </w:t>
            </w:r>
          </w:p>
        </w:tc>
      </w:tr>
    </w:tbl>
    <w:p w14:paraId="6B1B5A05" w14:textId="77777777" w:rsidR="00A76FBF" w:rsidRDefault="00A76FBF" w:rsidP="00A76F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6573"/>
      </w:tblGrid>
      <w:tr w:rsidR="00A76FBF" w:rsidRPr="00A87123" w14:paraId="68024C60" w14:textId="77777777" w:rsidTr="00165C5A">
        <w:trPr>
          <w:cantSplit/>
        </w:trPr>
        <w:tc>
          <w:tcPr>
            <w:tcW w:w="9457" w:type="dxa"/>
            <w:gridSpan w:val="2"/>
            <w:shd w:val="clear" w:color="auto" w:fill="D9D9D9" w:themeFill="background1" w:themeFillShade="D9"/>
          </w:tcPr>
          <w:p w14:paraId="13596848" w14:textId="77777777" w:rsidR="00A76FBF" w:rsidRPr="00165C5A" w:rsidRDefault="00165C5A" w:rsidP="00165C5A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  <w:rPr>
                <w:b/>
                <w:lang w:val="fr-CH"/>
              </w:rPr>
            </w:pPr>
            <w:r w:rsidRPr="00574FB3">
              <w:rPr>
                <w:b/>
                <w:lang w:val="fr-CH"/>
              </w:rPr>
              <w:t xml:space="preserve">Personne supplémentaire disposant des qualifications pédagogiques requises chargée de dispenser l’enseignement </w:t>
            </w:r>
            <w:r w:rsidR="00A76FBF" w:rsidRPr="00574FB3">
              <w:rPr>
                <w:b/>
                <w:sz w:val="18"/>
                <w:szCs w:val="18"/>
                <w:lang w:val="fr-CH"/>
              </w:rPr>
              <w:t>(</w:t>
            </w:r>
            <w:r w:rsidRPr="00574FB3">
              <w:rPr>
                <w:b/>
                <w:sz w:val="18"/>
                <w:szCs w:val="18"/>
                <w:lang w:val="fr-CH"/>
              </w:rPr>
              <w:t>facultatif</w:t>
            </w:r>
            <w:r w:rsidR="00A76FBF" w:rsidRPr="00574FB3">
              <w:rPr>
                <w:b/>
                <w:sz w:val="18"/>
                <w:szCs w:val="18"/>
                <w:lang w:val="fr-CH"/>
              </w:rPr>
              <w:t>)</w:t>
            </w:r>
          </w:p>
        </w:tc>
      </w:tr>
      <w:tr w:rsidR="00165C5A" w14:paraId="49F95A03" w14:textId="77777777" w:rsidTr="00165C5A">
        <w:trPr>
          <w:cantSplit/>
        </w:trPr>
        <w:tc>
          <w:tcPr>
            <w:tcW w:w="2884" w:type="dxa"/>
            <w:shd w:val="clear" w:color="auto" w:fill="FFFFFF" w:themeFill="background1"/>
          </w:tcPr>
          <w:p w14:paraId="3B38DDE2" w14:textId="77777777" w:rsidR="00165C5A" w:rsidRPr="005D249D" w:rsidRDefault="00165C5A" w:rsidP="00165C5A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>Prénom, nom</w:t>
            </w:r>
          </w:p>
        </w:tc>
        <w:tc>
          <w:tcPr>
            <w:tcW w:w="6573" w:type="dxa"/>
          </w:tcPr>
          <w:p w14:paraId="0FA50D3B" w14:textId="77777777" w:rsidR="00165C5A" w:rsidRDefault="00165C5A" w:rsidP="00165C5A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65C5A" w14:paraId="371502F8" w14:textId="77777777" w:rsidTr="00165C5A">
        <w:trPr>
          <w:cantSplit/>
        </w:trPr>
        <w:tc>
          <w:tcPr>
            <w:tcW w:w="2884" w:type="dxa"/>
            <w:shd w:val="clear" w:color="auto" w:fill="FFFFFF" w:themeFill="background1"/>
          </w:tcPr>
          <w:p w14:paraId="7DFF0D29" w14:textId="77777777" w:rsidR="00165C5A" w:rsidRPr="005D249D" w:rsidRDefault="00165C5A" w:rsidP="00165C5A">
            <w:pPr>
              <w:keepNext/>
              <w:keepLines/>
              <w:spacing w:before="20" w:after="20"/>
              <w:rPr>
                <w:b/>
              </w:rPr>
            </w:pPr>
            <w:r w:rsidRPr="005D249D">
              <w:rPr>
                <w:b/>
              </w:rPr>
              <w:t>Adresse</w:t>
            </w:r>
          </w:p>
        </w:tc>
        <w:tc>
          <w:tcPr>
            <w:tcW w:w="6573" w:type="dxa"/>
          </w:tcPr>
          <w:p w14:paraId="3CA8E990" w14:textId="77777777" w:rsidR="00165C5A" w:rsidRDefault="00165C5A" w:rsidP="00165C5A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65C5A" w14:paraId="1BE7EAD6" w14:textId="77777777" w:rsidTr="00165C5A">
        <w:trPr>
          <w:cantSplit/>
        </w:trPr>
        <w:tc>
          <w:tcPr>
            <w:tcW w:w="2884" w:type="dxa"/>
            <w:shd w:val="clear" w:color="auto" w:fill="FFFFFF" w:themeFill="background1"/>
          </w:tcPr>
          <w:p w14:paraId="3C1FACC6" w14:textId="77777777" w:rsidR="00165C5A" w:rsidRPr="005D249D" w:rsidRDefault="00165C5A" w:rsidP="00165C5A">
            <w:pPr>
              <w:keepNext/>
              <w:keepLines/>
              <w:spacing w:before="20" w:after="20"/>
              <w:ind w:right="-55"/>
              <w:rPr>
                <w:b/>
                <w:highlight w:val="cyan"/>
                <w:lang w:val="fr-CH"/>
              </w:rPr>
            </w:pPr>
            <w:r w:rsidRPr="005D249D">
              <w:rPr>
                <w:b/>
                <w:lang w:val="fr-CH"/>
              </w:rPr>
              <w:t>Informations sur les activités pédagogiques exercées précédemment</w:t>
            </w:r>
          </w:p>
        </w:tc>
        <w:tc>
          <w:tcPr>
            <w:tcW w:w="6573" w:type="dxa"/>
          </w:tcPr>
          <w:p w14:paraId="2634091D" w14:textId="77777777" w:rsidR="00165C5A" w:rsidRDefault="00A87123" w:rsidP="00165C5A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187874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C5A">
              <w:tab/>
              <w:t xml:space="preserve">en annexe </w:t>
            </w:r>
          </w:p>
          <w:p w14:paraId="354E6791" w14:textId="77777777" w:rsidR="00165C5A" w:rsidRDefault="00165C5A" w:rsidP="00165C5A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C5A" w14:paraId="5CD9E137" w14:textId="77777777" w:rsidTr="00165C5A">
        <w:trPr>
          <w:cantSplit/>
        </w:trPr>
        <w:tc>
          <w:tcPr>
            <w:tcW w:w="2884" w:type="dxa"/>
            <w:shd w:val="clear" w:color="auto" w:fill="FFFFFF" w:themeFill="background1"/>
          </w:tcPr>
          <w:p w14:paraId="2B28E052" w14:textId="77777777" w:rsidR="00165C5A" w:rsidRPr="00165C5A" w:rsidRDefault="00165C5A" w:rsidP="00165C5A">
            <w:pPr>
              <w:keepNext/>
              <w:keepLines/>
              <w:spacing w:before="20" w:after="20"/>
              <w:rPr>
                <w:b/>
                <w:highlight w:val="yellow"/>
                <w:lang w:val="fr-CH"/>
              </w:rPr>
            </w:pPr>
            <w:r w:rsidRPr="00574FB3">
              <w:rPr>
                <w:b/>
                <w:lang w:val="fr-CH"/>
              </w:rPr>
              <w:t>Copie du diplôme attestant la formation ou formation continue pédagogique adéquate</w:t>
            </w:r>
          </w:p>
        </w:tc>
        <w:tc>
          <w:tcPr>
            <w:tcW w:w="6573" w:type="dxa"/>
          </w:tcPr>
          <w:p w14:paraId="5A3275B1" w14:textId="77777777" w:rsidR="00165C5A" w:rsidRDefault="00A87123" w:rsidP="00165C5A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108221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C5A">
              <w:tab/>
              <w:t xml:space="preserve">en annexe </w:t>
            </w:r>
          </w:p>
        </w:tc>
      </w:tr>
      <w:tr w:rsidR="00165C5A" w14:paraId="224B1182" w14:textId="77777777" w:rsidTr="00165C5A">
        <w:trPr>
          <w:cantSplit/>
        </w:trPr>
        <w:tc>
          <w:tcPr>
            <w:tcW w:w="2884" w:type="dxa"/>
            <w:shd w:val="clear" w:color="auto" w:fill="FFFFFF" w:themeFill="background1"/>
          </w:tcPr>
          <w:p w14:paraId="2DA1D39F" w14:textId="77777777" w:rsidR="00165C5A" w:rsidRPr="00165C5A" w:rsidRDefault="00165C5A" w:rsidP="00165C5A">
            <w:pPr>
              <w:spacing w:before="20" w:after="20"/>
              <w:rPr>
                <w:b/>
                <w:lang w:val="fr-CH"/>
              </w:rPr>
            </w:pPr>
            <w:r w:rsidRPr="005D249D">
              <w:rPr>
                <w:b/>
                <w:lang w:val="fr-CH"/>
              </w:rPr>
              <w:t>Extrait récent du casie</w:t>
            </w:r>
            <w:r>
              <w:rPr>
                <w:b/>
                <w:lang w:val="fr-CH"/>
              </w:rPr>
              <w:t>r</w:t>
            </w:r>
            <w:r w:rsidRPr="005D249D">
              <w:rPr>
                <w:b/>
                <w:lang w:val="fr-CH"/>
              </w:rPr>
              <w:t xml:space="preserve"> judiciaire (</w:t>
            </w:r>
            <w:r>
              <w:rPr>
                <w:b/>
                <w:lang w:val="fr-CH"/>
              </w:rPr>
              <w:t>extrait destiné à des particuliers</w:t>
            </w:r>
            <w:r w:rsidRPr="005D249D">
              <w:rPr>
                <w:b/>
                <w:lang w:val="fr-CH"/>
              </w:rPr>
              <w:t>)</w:t>
            </w:r>
          </w:p>
        </w:tc>
        <w:tc>
          <w:tcPr>
            <w:tcW w:w="6573" w:type="dxa"/>
          </w:tcPr>
          <w:p w14:paraId="34405008" w14:textId="77777777" w:rsidR="00165C5A" w:rsidRDefault="00A87123" w:rsidP="00165C5A">
            <w:pPr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167880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C5A">
              <w:tab/>
              <w:t xml:space="preserve">en annexe </w:t>
            </w:r>
          </w:p>
        </w:tc>
      </w:tr>
    </w:tbl>
    <w:p w14:paraId="34EB7075" w14:textId="77777777" w:rsidR="00A76FBF" w:rsidRDefault="00A76FBF" w:rsidP="00A76FBF"/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943"/>
        <w:gridCol w:w="3370"/>
        <w:gridCol w:w="3180"/>
      </w:tblGrid>
      <w:tr w:rsidR="00A76FBF" w14:paraId="55596E48" w14:textId="77777777" w:rsidTr="00834166">
        <w:trPr>
          <w:cantSplit/>
        </w:trPr>
        <w:tc>
          <w:tcPr>
            <w:tcW w:w="2943" w:type="dxa"/>
            <w:tcBorders>
              <w:right w:val="nil"/>
            </w:tcBorders>
            <w:shd w:val="clear" w:color="auto" w:fill="D9D9D9" w:themeFill="background1" w:themeFillShade="D9"/>
          </w:tcPr>
          <w:p w14:paraId="4746163D" w14:textId="77777777" w:rsidR="00A76FBF" w:rsidRPr="00165C5A" w:rsidRDefault="00165C5A" w:rsidP="00165C5A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</w:pPr>
            <w:r w:rsidRPr="00165C5A">
              <w:rPr>
                <w:b/>
              </w:rPr>
              <w:lastRenderedPageBreak/>
              <w:t xml:space="preserve">École privée </w:t>
            </w:r>
          </w:p>
        </w:tc>
        <w:tc>
          <w:tcPr>
            <w:tcW w:w="6550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66D004EA" w14:textId="77777777" w:rsidR="00A76FBF" w:rsidRDefault="00A76FBF" w:rsidP="00BD58B0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</w:pPr>
          </w:p>
        </w:tc>
      </w:tr>
      <w:tr w:rsidR="00A76FBF" w14:paraId="5349279C" w14:textId="77777777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62E8A1DC" w14:textId="77777777" w:rsidR="00A76FBF" w:rsidRPr="00165C5A" w:rsidRDefault="00165C5A" w:rsidP="00BD58B0">
            <w:pPr>
              <w:keepNext/>
              <w:keepLines/>
              <w:spacing w:before="20" w:after="20"/>
              <w:rPr>
                <w:b/>
              </w:rPr>
            </w:pPr>
            <w:r w:rsidRPr="00165C5A">
              <w:rPr>
                <w:b/>
              </w:rPr>
              <w:t>Nom</w:t>
            </w:r>
          </w:p>
        </w:tc>
        <w:tc>
          <w:tcPr>
            <w:tcW w:w="6550" w:type="dxa"/>
            <w:gridSpan w:val="2"/>
          </w:tcPr>
          <w:p w14:paraId="11966FBC" w14:textId="77777777" w:rsidR="00A76FBF" w:rsidRDefault="00A76FBF" w:rsidP="00BD58B0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76FBF" w14:paraId="5C0D3B41" w14:textId="77777777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38815ADF" w14:textId="77777777" w:rsidR="00A76FBF" w:rsidRPr="00165C5A" w:rsidRDefault="00165C5A" w:rsidP="00165C5A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Adresse</w:t>
            </w:r>
            <w:r w:rsidRPr="00165C5A">
              <w:rPr>
                <w:b/>
              </w:rPr>
              <w:t xml:space="preserve"> site principal</w:t>
            </w:r>
          </w:p>
        </w:tc>
        <w:tc>
          <w:tcPr>
            <w:tcW w:w="6550" w:type="dxa"/>
            <w:gridSpan w:val="2"/>
          </w:tcPr>
          <w:p w14:paraId="5587F6A0" w14:textId="77777777" w:rsidR="00A76FBF" w:rsidRDefault="00A76FBF" w:rsidP="00BD58B0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14:paraId="4D040692" w14:textId="77777777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02A7125F" w14:textId="77777777" w:rsidR="00A76FBF" w:rsidRPr="003E760A" w:rsidRDefault="00A76FBF" w:rsidP="00165C5A">
            <w:pPr>
              <w:keepNext/>
              <w:keepLines/>
              <w:spacing w:before="20" w:after="20"/>
              <w:rPr>
                <w:b/>
              </w:rPr>
            </w:pPr>
            <w:r w:rsidRPr="003E760A">
              <w:rPr>
                <w:b/>
              </w:rPr>
              <w:t xml:space="preserve">Adresse </w:t>
            </w:r>
            <w:r w:rsidR="00165C5A" w:rsidRPr="003E760A">
              <w:rPr>
                <w:b/>
              </w:rPr>
              <w:t>site secondaire</w:t>
            </w:r>
            <w:r w:rsidRPr="003E760A">
              <w:rPr>
                <w:b/>
              </w:rPr>
              <w:t xml:space="preserve"> 1</w:t>
            </w:r>
          </w:p>
        </w:tc>
        <w:tc>
          <w:tcPr>
            <w:tcW w:w="6550" w:type="dxa"/>
            <w:gridSpan w:val="2"/>
          </w:tcPr>
          <w:p w14:paraId="5E786D40" w14:textId="77777777" w:rsidR="00A76FBF" w:rsidRDefault="00A76FBF" w:rsidP="00BD58B0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14:paraId="0786A8F5" w14:textId="77777777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2E7CE31C" w14:textId="77777777" w:rsidR="00A76FBF" w:rsidRPr="003E760A" w:rsidRDefault="00A76FBF" w:rsidP="00165C5A">
            <w:pPr>
              <w:keepNext/>
              <w:keepLines/>
              <w:spacing w:before="20" w:after="20"/>
              <w:rPr>
                <w:b/>
              </w:rPr>
            </w:pPr>
            <w:r w:rsidRPr="003E760A">
              <w:rPr>
                <w:b/>
              </w:rPr>
              <w:t xml:space="preserve">Adresse </w:t>
            </w:r>
            <w:r w:rsidR="00165C5A" w:rsidRPr="003E760A">
              <w:rPr>
                <w:b/>
              </w:rPr>
              <w:t>site secondaire</w:t>
            </w:r>
            <w:r w:rsidRPr="003E760A">
              <w:rPr>
                <w:b/>
              </w:rPr>
              <w:t xml:space="preserve"> 2</w:t>
            </w:r>
          </w:p>
        </w:tc>
        <w:tc>
          <w:tcPr>
            <w:tcW w:w="6550" w:type="dxa"/>
            <w:gridSpan w:val="2"/>
          </w:tcPr>
          <w:p w14:paraId="08217B5F" w14:textId="77777777" w:rsidR="00A76FBF" w:rsidRDefault="00A76FBF" w:rsidP="00BD58B0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14:paraId="4530A982" w14:textId="77777777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540C7061" w14:textId="77A2ABF8" w:rsidR="00A76FBF" w:rsidRDefault="003E760A" w:rsidP="003E760A">
            <w:pPr>
              <w:keepNext/>
              <w:keepLines/>
              <w:spacing w:before="20" w:after="20"/>
              <w:rPr>
                <w:b/>
              </w:rPr>
            </w:pPr>
            <w:r w:rsidRPr="003E760A">
              <w:rPr>
                <w:b/>
              </w:rPr>
              <w:t xml:space="preserve">Date d’ouverture de l’école </w:t>
            </w:r>
          </w:p>
        </w:tc>
        <w:tc>
          <w:tcPr>
            <w:tcW w:w="6550" w:type="dxa"/>
            <w:gridSpan w:val="2"/>
          </w:tcPr>
          <w:p w14:paraId="7C402DF9" w14:textId="77777777" w:rsidR="00A76FBF" w:rsidRDefault="00A76FBF" w:rsidP="00BD58B0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76FBF" w14:paraId="5EA55D62" w14:textId="77777777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76E3CA66" w14:textId="1C41D2B6" w:rsidR="00A76FBF" w:rsidRPr="003E760A" w:rsidRDefault="00165C5A" w:rsidP="003E760A">
            <w:pPr>
              <w:keepNext/>
              <w:keepLines/>
              <w:spacing w:before="20" w:after="20"/>
              <w:ind w:right="-137"/>
              <w:rPr>
                <w:b/>
                <w:lang w:val="fr-CH"/>
              </w:rPr>
            </w:pPr>
            <w:r w:rsidRPr="003E760A">
              <w:rPr>
                <w:b/>
                <w:lang w:val="fr-CH"/>
              </w:rPr>
              <w:t xml:space="preserve">Nombre d’élèves attendus </w:t>
            </w:r>
            <w:r w:rsidR="003E760A" w:rsidRPr="003E760A">
              <w:rPr>
                <w:b/>
                <w:lang w:val="fr-CH"/>
              </w:rPr>
              <w:t>à l’ouverture</w:t>
            </w:r>
          </w:p>
        </w:tc>
        <w:tc>
          <w:tcPr>
            <w:tcW w:w="6550" w:type="dxa"/>
            <w:gridSpan w:val="2"/>
          </w:tcPr>
          <w:p w14:paraId="1BD893A8" w14:textId="77777777" w:rsidR="00A76FBF" w:rsidRDefault="00A76FBF" w:rsidP="00BD58B0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14:paraId="1A76AC5A" w14:textId="77777777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08FC7224" w14:textId="77777777" w:rsidR="00A76FBF" w:rsidRPr="00574FB3" w:rsidRDefault="00165C5A" w:rsidP="00BD58B0">
            <w:pPr>
              <w:keepNext/>
              <w:keepLines/>
              <w:spacing w:before="20" w:after="20"/>
              <w:rPr>
                <w:b/>
              </w:rPr>
            </w:pPr>
            <w:r w:rsidRPr="00574FB3">
              <w:rPr>
                <w:b/>
              </w:rPr>
              <w:t>Langue d’enseignement</w:t>
            </w:r>
          </w:p>
        </w:tc>
        <w:tc>
          <w:tcPr>
            <w:tcW w:w="6550" w:type="dxa"/>
            <w:gridSpan w:val="2"/>
            <w:tcBorders>
              <w:bottom w:val="single" w:sz="4" w:space="0" w:color="auto"/>
            </w:tcBorders>
          </w:tcPr>
          <w:p w14:paraId="57B37404" w14:textId="77777777" w:rsidR="00A76FBF" w:rsidRDefault="00A76FBF" w:rsidP="00BD58B0">
            <w:pPr>
              <w:keepNext/>
              <w:keepLines/>
              <w:tabs>
                <w:tab w:val="left" w:pos="459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14:paraId="4F71669E" w14:textId="77777777" w:rsidTr="00834166">
        <w:trPr>
          <w:cantSplit/>
        </w:trPr>
        <w:tc>
          <w:tcPr>
            <w:tcW w:w="2943" w:type="dxa"/>
            <w:vMerge w:val="restart"/>
            <w:shd w:val="clear" w:color="auto" w:fill="FFFFFF" w:themeFill="background1"/>
          </w:tcPr>
          <w:p w14:paraId="55BEA594" w14:textId="77777777" w:rsidR="00A76FBF" w:rsidRPr="00574FB3" w:rsidRDefault="00165C5A" w:rsidP="00165C5A">
            <w:pPr>
              <w:keepNext/>
              <w:keepLines/>
              <w:spacing w:before="20" w:after="20"/>
              <w:rPr>
                <w:b/>
                <w:lang w:val="fr-CH"/>
              </w:rPr>
            </w:pPr>
            <w:r w:rsidRPr="00574FB3">
              <w:rPr>
                <w:b/>
                <w:lang w:val="fr-CH"/>
              </w:rPr>
              <w:t xml:space="preserve">Autres langues d’enseignement dans certaines disciplines </w:t>
            </w:r>
          </w:p>
        </w:tc>
        <w:tc>
          <w:tcPr>
            <w:tcW w:w="3370" w:type="dxa"/>
            <w:tcBorders>
              <w:bottom w:val="nil"/>
            </w:tcBorders>
          </w:tcPr>
          <w:p w14:paraId="0DE2F10A" w14:textId="77777777" w:rsidR="00A76FBF" w:rsidRDefault="00165C5A" w:rsidP="00721D43">
            <w:pPr>
              <w:keepNext/>
              <w:keepLines/>
              <w:tabs>
                <w:tab w:val="left" w:pos="1197"/>
                <w:tab w:val="left" w:pos="3436"/>
                <w:tab w:val="left" w:pos="4570"/>
              </w:tabs>
              <w:spacing w:before="20"/>
              <w:ind w:left="743" w:hanging="743"/>
            </w:pPr>
            <w:r>
              <w:t>Discipline</w:t>
            </w:r>
            <w:r w:rsidR="00721D43">
              <w:t> </w:t>
            </w:r>
            <w:r w:rsidR="00A76FBF">
              <w:t>:</w:t>
            </w:r>
            <w:r w:rsidR="00A76FBF">
              <w:tab/>
            </w:r>
            <w:r w:rsidR="00A76FB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76FBF">
              <w:instrText xml:space="preserve"> FORMTEXT </w:instrText>
            </w:r>
            <w:r w:rsidR="00A76FBF">
              <w:fldChar w:fldCharType="separate"/>
            </w:r>
            <w:r w:rsidR="00A76FBF">
              <w:rPr>
                <w:noProof/>
              </w:rPr>
              <w:t> </w:t>
            </w:r>
            <w:r w:rsidR="00A76FBF">
              <w:rPr>
                <w:noProof/>
              </w:rPr>
              <w:t> </w:t>
            </w:r>
            <w:r w:rsidR="00A76FBF">
              <w:rPr>
                <w:noProof/>
              </w:rPr>
              <w:t> </w:t>
            </w:r>
            <w:r w:rsidR="00A76FBF">
              <w:rPr>
                <w:noProof/>
              </w:rPr>
              <w:t> </w:t>
            </w:r>
            <w:r w:rsidR="00A76FBF">
              <w:rPr>
                <w:noProof/>
              </w:rPr>
              <w:t> </w:t>
            </w:r>
            <w:r w:rsidR="00A76FBF">
              <w:fldChar w:fldCharType="end"/>
            </w:r>
          </w:p>
        </w:tc>
        <w:tc>
          <w:tcPr>
            <w:tcW w:w="3180" w:type="dxa"/>
            <w:tcBorders>
              <w:bottom w:val="nil"/>
            </w:tcBorders>
          </w:tcPr>
          <w:p w14:paraId="5645D10B" w14:textId="77777777" w:rsidR="00A76FBF" w:rsidRDefault="00721D43" w:rsidP="00BD58B0">
            <w:pPr>
              <w:keepNext/>
              <w:keepLines/>
              <w:tabs>
                <w:tab w:val="left" w:pos="1058"/>
                <w:tab w:val="left" w:pos="3436"/>
                <w:tab w:val="left" w:pos="4570"/>
              </w:tabs>
              <w:spacing w:before="20"/>
              <w:ind w:left="1058" w:hanging="1058"/>
            </w:pPr>
            <w:r>
              <w:t>Langue </w:t>
            </w:r>
            <w:r w:rsidR="00A76FBF">
              <w:t>:</w:t>
            </w:r>
            <w:r w:rsidR="00A76FBF">
              <w:tab/>
            </w:r>
            <w:r w:rsidR="00A76FB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76FBF">
              <w:instrText xml:space="preserve"> FORMTEXT </w:instrText>
            </w:r>
            <w:r w:rsidR="00A76FBF">
              <w:fldChar w:fldCharType="separate"/>
            </w:r>
            <w:r w:rsidR="00A76FBF">
              <w:rPr>
                <w:noProof/>
              </w:rPr>
              <w:t> </w:t>
            </w:r>
            <w:r w:rsidR="00A76FBF">
              <w:rPr>
                <w:noProof/>
              </w:rPr>
              <w:t> </w:t>
            </w:r>
            <w:r w:rsidR="00A76FBF">
              <w:rPr>
                <w:noProof/>
              </w:rPr>
              <w:t> </w:t>
            </w:r>
            <w:r w:rsidR="00A76FBF">
              <w:rPr>
                <w:noProof/>
              </w:rPr>
              <w:t> </w:t>
            </w:r>
            <w:r w:rsidR="00A76FBF">
              <w:rPr>
                <w:noProof/>
              </w:rPr>
              <w:t> </w:t>
            </w:r>
            <w:r w:rsidR="00A76FBF">
              <w:fldChar w:fldCharType="end"/>
            </w:r>
          </w:p>
        </w:tc>
      </w:tr>
      <w:tr w:rsidR="00A76FBF" w14:paraId="0E526FC9" w14:textId="77777777" w:rsidTr="00834166">
        <w:trPr>
          <w:cantSplit/>
        </w:trPr>
        <w:tc>
          <w:tcPr>
            <w:tcW w:w="2943" w:type="dxa"/>
            <w:vMerge/>
            <w:shd w:val="clear" w:color="auto" w:fill="FFFFFF" w:themeFill="background1"/>
          </w:tcPr>
          <w:p w14:paraId="4C7A8A26" w14:textId="77777777" w:rsidR="00A76FBF" w:rsidRPr="00574FB3" w:rsidRDefault="00A76FBF" w:rsidP="00BD58B0">
            <w:pPr>
              <w:keepNext/>
              <w:keepLines/>
              <w:spacing w:before="20" w:after="20"/>
              <w:rPr>
                <w:b/>
              </w:rPr>
            </w:pPr>
          </w:p>
        </w:tc>
        <w:tc>
          <w:tcPr>
            <w:tcW w:w="3370" w:type="dxa"/>
            <w:tcBorders>
              <w:top w:val="nil"/>
            </w:tcBorders>
          </w:tcPr>
          <w:p w14:paraId="1412A9FA" w14:textId="77777777" w:rsidR="00A76FBF" w:rsidRDefault="00721D43" w:rsidP="00721D43">
            <w:pPr>
              <w:keepNext/>
              <w:keepLines/>
              <w:tabs>
                <w:tab w:val="left" w:pos="1197"/>
                <w:tab w:val="left" w:pos="3436"/>
                <w:tab w:val="left" w:pos="4570"/>
              </w:tabs>
              <w:spacing w:after="20"/>
              <w:ind w:left="1339" w:hanging="1339"/>
            </w:pPr>
            <w:r>
              <w:t>Discipline </w:t>
            </w:r>
            <w:r w:rsidR="00A76FBF">
              <w:t>:</w:t>
            </w:r>
            <w:r w:rsidR="00A76FBF">
              <w:tab/>
            </w:r>
            <w:r w:rsidR="00A76FB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76FBF">
              <w:instrText xml:space="preserve"> FORMTEXT </w:instrText>
            </w:r>
            <w:r w:rsidR="00A76FBF">
              <w:fldChar w:fldCharType="separate"/>
            </w:r>
            <w:r w:rsidR="00A76FBF">
              <w:rPr>
                <w:noProof/>
              </w:rPr>
              <w:t> </w:t>
            </w:r>
            <w:r w:rsidR="00A76FBF">
              <w:rPr>
                <w:noProof/>
              </w:rPr>
              <w:t> </w:t>
            </w:r>
            <w:r w:rsidR="00A76FBF">
              <w:rPr>
                <w:noProof/>
              </w:rPr>
              <w:t> </w:t>
            </w:r>
            <w:r w:rsidR="00A76FBF">
              <w:rPr>
                <w:noProof/>
              </w:rPr>
              <w:t> </w:t>
            </w:r>
            <w:r w:rsidR="00A76FBF">
              <w:rPr>
                <w:noProof/>
              </w:rPr>
              <w:t> </w:t>
            </w:r>
            <w:r w:rsidR="00A76FBF">
              <w:fldChar w:fldCharType="end"/>
            </w:r>
          </w:p>
        </w:tc>
        <w:tc>
          <w:tcPr>
            <w:tcW w:w="3180" w:type="dxa"/>
            <w:tcBorders>
              <w:top w:val="nil"/>
            </w:tcBorders>
          </w:tcPr>
          <w:p w14:paraId="2B0F8AF4" w14:textId="77777777" w:rsidR="00A76FBF" w:rsidRDefault="00721D43" w:rsidP="00BD58B0">
            <w:pPr>
              <w:keepNext/>
              <w:keepLines/>
              <w:tabs>
                <w:tab w:val="left" w:pos="1058"/>
                <w:tab w:val="left" w:pos="3436"/>
                <w:tab w:val="left" w:pos="4570"/>
              </w:tabs>
              <w:spacing w:after="20"/>
              <w:ind w:left="1058" w:hanging="1058"/>
            </w:pPr>
            <w:r>
              <w:t>Langue </w:t>
            </w:r>
            <w:r w:rsidR="00A76FBF">
              <w:t>:</w:t>
            </w:r>
            <w:r w:rsidR="00A76FBF">
              <w:tab/>
            </w:r>
            <w:r w:rsidR="00A76FB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76FBF">
              <w:instrText xml:space="preserve"> FORMTEXT </w:instrText>
            </w:r>
            <w:r w:rsidR="00A76FBF">
              <w:fldChar w:fldCharType="separate"/>
            </w:r>
            <w:r w:rsidR="00A76FBF">
              <w:rPr>
                <w:noProof/>
              </w:rPr>
              <w:t> </w:t>
            </w:r>
            <w:r w:rsidR="00A76FBF">
              <w:rPr>
                <w:noProof/>
              </w:rPr>
              <w:t> </w:t>
            </w:r>
            <w:r w:rsidR="00A76FBF">
              <w:rPr>
                <w:noProof/>
              </w:rPr>
              <w:t> </w:t>
            </w:r>
            <w:r w:rsidR="00A76FBF">
              <w:rPr>
                <w:noProof/>
              </w:rPr>
              <w:t> </w:t>
            </w:r>
            <w:r w:rsidR="00A76FBF">
              <w:rPr>
                <w:noProof/>
              </w:rPr>
              <w:t> </w:t>
            </w:r>
            <w:r w:rsidR="00A76FBF">
              <w:fldChar w:fldCharType="end"/>
            </w:r>
          </w:p>
        </w:tc>
      </w:tr>
      <w:tr w:rsidR="00A76FBF" w14:paraId="39BF1458" w14:textId="77777777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0B972DE4" w14:textId="77777777" w:rsidR="00A76FBF" w:rsidRPr="00574FB3" w:rsidRDefault="00721D43" w:rsidP="00BD58B0">
            <w:pPr>
              <w:keepNext/>
              <w:keepLines/>
              <w:spacing w:before="20" w:after="20"/>
              <w:rPr>
                <w:b/>
              </w:rPr>
            </w:pPr>
            <w:r w:rsidRPr="00574FB3">
              <w:rPr>
                <w:b/>
              </w:rPr>
              <w:t>Concept pédagogique</w:t>
            </w:r>
          </w:p>
        </w:tc>
        <w:tc>
          <w:tcPr>
            <w:tcW w:w="6550" w:type="dxa"/>
            <w:gridSpan w:val="2"/>
          </w:tcPr>
          <w:p w14:paraId="41C83C53" w14:textId="77777777" w:rsidR="00A76FBF" w:rsidRDefault="00A87123" w:rsidP="00BD58B0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119969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BF9">
              <w:tab/>
            </w:r>
            <w:r w:rsidR="005D249D">
              <w:t xml:space="preserve">en annexe </w:t>
            </w:r>
          </w:p>
        </w:tc>
      </w:tr>
      <w:tr w:rsidR="00A76FBF" w14:paraId="241ED2D2" w14:textId="77777777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727C45CA" w14:textId="6DED4CE4" w:rsidR="00A76FBF" w:rsidRPr="006F00A9" w:rsidRDefault="003E760A" w:rsidP="003E760A">
            <w:pPr>
              <w:keepNext/>
              <w:keepLines/>
              <w:spacing w:before="20" w:after="20"/>
              <w:rPr>
                <w:b/>
                <w:lang w:val="fr-CH"/>
              </w:rPr>
            </w:pPr>
            <w:r w:rsidRPr="006F00A9">
              <w:rPr>
                <w:b/>
                <w:lang w:val="fr-CH"/>
              </w:rPr>
              <w:t>Informations relatives aux installations scolaires</w:t>
            </w:r>
          </w:p>
        </w:tc>
        <w:tc>
          <w:tcPr>
            <w:tcW w:w="6550" w:type="dxa"/>
            <w:gridSpan w:val="2"/>
          </w:tcPr>
          <w:p w14:paraId="248E3DB6" w14:textId="77777777" w:rsidR="001A1BF9" w:rsidRDefault="00A87123" w:rsidP="00BD58B0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82119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D43">
              <w:tab/>
              <w:t>en annexe</w:t>
            </w:r>
            <w:r w:rsidR="001A1BF9">
              <w:t xml:space="preserve"> </w:t>
            </w:r>
          </w:p>
          <w:p w14:paraId="7FE2352C" w14:textId="77777777" w:rsidR="00A76FBF" w:rsidRDefault="00A76FBF" w:rsidP="00BD58B0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BF" w14:paraId="2B3B2C16" w14:textId="77777777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4D8A8340" w14:textId="5D7FEFBF" w:rsidR="00A76FBF" w:rsidRPr="003E760A" w:rsidRDefault="003E760A" w:rsidP="003E760A">
            <w:pPr>
              <w:keepNext/>
              <w:keepLines/>
              <w:spacing w:before="20" w:after="20"/>
              <w:rPr>
                <w:b/>
                <w:lang w:val="fr-CH"/>
              </w:rPr>
            </w:pPr>
            <w:r w:rsidRPr="003E760A">
              <w:rPr>
                <w:b/>
                <w:lang w:val="fr-CH"/>
              </w:rPr>
              <w:t>Évaluation de la sécurité en matière d’incendie par l’AIB</w:t>
            </w:r>
          </w:p>
        </w:tc>
        <w:tc>
          <w:tcPr>
            <w:tcW w:w="6550" w:type="dxa"/>
            <w:gridSpan w:val="2"/>
          </w:tcPr>
          <w:p w14:paraId="55DA1A98" w14:textId="77777777" w:rsidR="00A76FBF" w:rsidRDefault="00A87123" w:rsidP="00BD58B0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98763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BF9">
              <w:tab/>
            </w:r>
            <w:r w:rsidR="005D249D">
              <w:t xml:space="preserve">en annexe </w:t>
            </w:r>
          </w:p>
        </w:tc>
      </w:tr>
      <w:tr w:rsidR="00A76FBF" w:rsidRPr="00A87123" w14:paraId="7DA8E8A4" w14:textId="77777777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18170CEE" w14:textId="77777777" w:rsidR="00A76FBF" w:rsidRPr="0083028A" w:rsidRDefault="00721D43" w:rsidP="00721D43">
            <w:pPr>
              <w:keepNext/>
              <w:keepLines/>
              <w:spacing w:before="20" w:after="20"/>
              <w:rPr>
                <w:b/>
              </w:rPr>
            </w:pPr>
            <w:r w:rsidRPr="00721D43">
              <w:rPr>
                <w:b/>
              </w:rPr>
              <w:t>Degrés d’enseignement</w:t>
            </w:r>
          </w:p>
        </w:tc>
        <w:tc>
          <w:tcPr>
            <w:tcW w:w="6550" w:type="dxa"/>
            <w:gridSpan w:val="2"/>
          </w:tcPr>
          <w:p w14:paraId="4757BE22" w14:textId="77777777" w:rsidR="00A76FBF" w:rsidRPr="00721D43" w:rsidRDefault="00A87123" w:rsidP="00721D43">
            <w:pPr>
              <w:keepNext/>
              <w:keepLines/>
              <w:tabs>
                <w:tab w:val="left" w:pos="318"/>
                <w:tab w:val="left" w:pos="2473"/>
              </w:tabs>
              <w:spacing w:before="20" w:after="20"/>
              <w:rPr>
                <w:lang w:val="fr-CH"/>
              </w:rPr>
            </w:pPr>
            <w:sdt>
              <w:sdtPr>
                <w:rPr>
                  <w:lang w:val="fr-CH"/>
                </w:rPr>
                <w:id w:val="130018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A73" w:rsidRPr="00721D43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3D4A73" w:rsidRPr="00721D43">
              <w:rPr>
                <w:lang w:val="fr-CH"/>
              </w:rPr>
              <w:tab/>
            </w:r>
            <w:r w:rsidR="00721D43" w:rsidRPr="00721D43">
              <w:rPr>
                <w:lang w:val="fr-CH"/>
              </w:rPr>
              <w:t>École enfantine</w:t>
            </w:r>
            <w:r w:rsidR="00A76FBF" w:rsidRPr="00721D43">
              <w:rPr>
                <w:lang w:val="fr-CH"/>
              </w:rPr>
              <w:tab/>
            </w:r>
            <w:r w:rsidR="00721D43" w:rsidRPr="00721D43">
              <w:rPr>
                <w:lang w:val="fr-CH"/>
              </w:rPr>
              <w:t xml:space="preserve">1H et 2H </w:t>
            </w:r>
          </w:p>
          <w:p w14:paraId="0C25F69F" w14:textId="77777777" w:rsidR="00A76FBF" w:rsidRPr="00721D43" w:rsidRDefault="00A87123" w:rsidP="00721D43">
            <w:pPr>
              <w:keepNext/>
              <w:keepLines/>
              <w:tabs>
                <w:tab w:val="left" w:pos="318"/>
                <w:tab w:val="left" w:pos="2473"/>
              </w:tabs>
              <w:spacing w:before="20" w:after="20"/>
              <w:rPr>
                <w:lang w:val="fr-CH"/>
              </w:rPr>
            </w:pPr>
            <w:sdt>
              <w:sdtPr>
                <w:rPr>
                  <w:lang w:val="fr-CH"/>
                </w:rPr>
                <w:id w:val="145212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A73" w:rsidRPr="00721D43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3D4A73" w:rsidRPr="00721D43">
              <w:rPr>
                <w:lang w:val="fr-CH"/>
              </w:rPr>
              <w:tab/>
            </w:r>
            <w:r w:rsidR="00721D43" w:rsidRPr="00721D43">
              <w:rPr>
                <w:lang w:val="fr-CH"/>
              </w:rPr>
              <w:t>Degré primaire</w:t>
            </w:r>
            <w:r w:rsidR="00A76FBF" w:rsidRPr="00721D43">
              <w:rPr>
                <w:lang w:val="fr-CH"/>
              </w:rPr>
              <w:tab/>
            </w:r>
            <w:r w:rsidR="00721D43" w:rsidRPr="00721D43">
              <w:rPr>
                <w:lang w:val="fr-CH"/>
              </w:rPr>
              <w:t xml:space="preserve">3H à 8H </w:t>
            </w:r>
          </w:p>
          <w:p w14:paraId="2772E431" w14:textId="1065F6A0" w:rsidR="00A76FBF" w:rsidRPr="00721D43" w:rsidRDefault="00A87123" w:rsidP="00B57CAA">
            <w:pPr>
              <w:keepNext/>
              <w:keepLines/>
              <w:tabs>
                <w:tab w:val="left" w:pos="318"/>
                <w:tab w:val="left" w:pos="2473"/>
              </w:tabs>
              <w:spacing w:before="20" w:after="20"/>
              <w:rPr>
                <w:lang w:val="fr-CH"/>
              </w:rPr>
            </w:pPr>
            <w:sdt>
              <w:sdtPr>
                <w:rPr>
                  <w:lang w:val="fr-CH"/>
                </w:rPr>
                <w:id w:val="-98370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A73" w:rsidRPr="00721D43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3D4A73" w:rsidRPr="00721D43">
              <w:rPr>
                <w:lang w:val="fr-CH"/>
              </w:rPr>
              <w:tab/>
            </w:r>
            <w:r w:rsidR="00B57CAA">
              <w:rPr>
                <w:lang w:val="fr-CH"/>
              </w:rPr>
              <w:t>D</w:t>
            </w:r>
            <w:r w:rsidR="00721D43" w:rsidRPr="00721D43">
              <w:rPr>
                <w:lang w:val="fr-CH"/>
              </w:rPr>
              <w:t>egré secondaire I</w:t>
            </w:r>
            <w:r w:rsidR="00A76FBF" w:rsidRPr="00721D43">
              <w:rPr>
                <w:lang w:val="fr-CH"/>
              </w:rPr>
              <w:tab/>
            </w:r>
            <w:r w:rsidR="00721D43" w:rsidRPr="00721D43">
              <w:rPr>
                <w:lang w:val="fr-CH"/>
              </w:rPr>
              <w:t xml:space="preserve">9H à 11H </w:t>
            </w:r>
          </w:p>
        </w:tc>
      </w:tr>
      <w:tr w:rsidR="00A76FBF" w14:paraId="30B41934" w14:textId="77777777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53F1C84C" w14:textId="5BE3523D" w:rsidR="00A76FBF" w:rsidRPr="003E760A" w:rsidRDefault="003E760A" w:rsidP="003E760A">
            <w:pPr>
              <w:keepNext/>
              <w:keepLines/>
              <w:spacing w:before="20" w:after="20"/>
              <w:rPr>
                <w:b/>
              </w:rPr>
            </w:pPr>
            <w:r w:rsidRPr="003E760A">
              <w:rPr>
                <w:b/>
              </w:rPr>
              <w:t>École internationale</w:t>
            </w:r>
          </w:p>
        </w:tc>
        <w:tc>
          <w:tcPr>
            <w:tcW w:w="6550" w:type="dxa"/>
            <w:gridSpan w:val="2"/>
          </w:tcPr>
          <w:p w14:paraId="7D9DFB06" w14:textId="77777777" w:rsidR="00A76FBF" w:rsidRDefault="00A87123" w:rsidP="00BD58B0">
            <w:pPr>
              <w:keepNext/>
              <w:keepLines/>
              <w:tabs>
                <w:tab w:val="left" w:pos="318"/>
                <w:tab w:val="left" w:pos="2160"/>
              </w:tabs>
              <w:spacing w:before="20" w:after="20"/>
            </w:pPr>
            <w:sdt>
              <w:sdtPr>
                <w:id w:val="-214303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A73">
              <w:tab/>
            </w:r>
          </w:p>
        </w:tc>
      </w:tr>
      <w:tr w:rsidR="00A76FBF" w14:paraId="36ED04A3" w14:textId="77777777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0837BBD5" w14:textId="4E5944C8" w:rsidR="00A76FBF" w:rsidRPr="003E760A" w:rsidRDefault="003E760A" w:rsidP="00BD58B0">
            <w:pPr>
              <w:keepNext/>
              <w:keepLines/>
              <w:spacing w:before="20" w:after="20"/>
              <w:rPr>
                <w:b/>
              </w:rPr>
            </w:pPr>
            <w:r w:rsidRPr="003E760A">
              <w:rPr>
                <w:b/>
              </w:rPr>
              <w:t>École à journée continue</w:t>
            </w:r>
          </w:p>
        </w:tc>
        <w:tc>
          <w:tcPr>
            <w:tcW w:w="6550" w:type="dxa"/>
            <w:gridSpan w:val="2"/>
          </w:tcPr>
          <w:p w14:paraId="5D2D88FC" w14:textId="77777777" w:rsidR="00A76FBF" w:rsidRDefault="00A87123" w:rsidP="00BD58B0">
            <w:pPr>
              <w:keepNext/>
              <w:keepLines/>
              <w:spacing w:before="20" w:after="20"/>
            </w:pPr>
            <w:sdt>
              <w:sdtPr>
                <w:id w:val="-96480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A73">
              <w:tab/>
            </w:r>
          </w:p>
        </w:tc>
      </w:tr>
      <w:tr w:rsidR="00A76FBF" w14:paraId="08A18C83" w14:textId="77777777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3DD7B9EE" w14:textId="77777777" w:rsidR="00A76FBF" w:rsidRPr="00B81535" w:rsidRDefault="005A77E2" w:rsidP="00BD58B0">
            <w:pPr>
              <w:keepNext/>
              <w:keepLines/>
              <w:spacing w:before="20" w:after="20"/>
              <w:rPr>
                <w:b/>
                <w:highlight w:val="cyan"/>
              </w:rPr>
            </w:pPr>
            <w:r w:rsidRPr="003E760A">
              <w:rPr>
                <w:b/>
              </w:rPr>
              <w:t>Internat</w:t>
            </w:r>
          </w:p>
        </w:tc>
        <w:tc>
          <w:tcPr>
            <w:tcW w:w="6550" w:type="dxa"/>
            <w:gridSpan w:val="2"/>
          </w:tcPr>
          <w:p w14:paraId="1804BBB3" w14:textId="77777777" w:rsidR="00A76FBF" w:rsidRDefault="00A87123" w:rsidP="00BD58B0">
            <w:pPr>
              <w:keepNext/>
              <w:keepLines/>
              <w:spacing w:before="20" w:after="20"/>
            </w:pPr>
            <w:sdt>
              <w:sdtPr>
                <w:id w:val="-78665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A73">
              <w:tab/>
            </w:r>
          </w:p>
        </w:tc>
      </w:tr>
      <w:tr w:rsidR="00A76FBF" w14:paraId="7EF87D5E" w14:textId="77777777" w:rsidTr="00834166">
        <w:trPr>
          <w:cantSplit/>
        </w:trPr>
        <w:tc>
          <w:tcPr>
            <w:tcW w:w="2943" w:type="dxa"/>
            <w:shd w:val="clear" w:color="auto" w:fill="FFFFFF" w:themeFill="background1"/>
          </w:tcPr>
          <w:p w14:paraId="38981FD5" w14:textId="1AC997FE" w:rsidR="00A76FBF" w:rsidRPr="003E760A" w:rsidRDefault="005A77E2" w:rsidP="003E760A">
            <w:pPr>
              <w:spacing w:before="20" w:after="20"/>
              <w:rPr>
                <w:b/>
                <w:lang w:val="fr-CH"/>
              </w:rPr>
            </w:pPr>
            <w:r w:rsidRPr="003E760A">
              <w:rPr>
                <w:b/>
                <w:lang w:val="fr-CH"/>
              </w:rPr>
              <w:t>Offre destinée aux enfants d</w:t>
            </w:r>
            <w:r w:rsidR="003E760A" w:rsidRPr="003E760A">
              <w:rPr>
                <w:b/>
                <w:lang w:val="fr-CH"/>
              </w:rPr>
              <w:t>’âge préscolaire</w:t>
            </w:r>
          </w:p>
        </w:tc>
        <w:tc>
          <w:tcPr>
            <w:tcW w:w="6550" w:type="dxa"/>
            <w:gridSpan w:val="2"/>
          </w:tcPr>
          <w:p w14:paraId="3F0A0898" w14:textId="77777777" w:rsidR="00A76FBF" w:rsidRDefault="00A87123" w:rsidP="00BD58B0">
            <w:pPr>
              <w:spacing w:before="20" w:after="20"/>
            </w:pPr>
            <w:sdt>
              <w:sdtPr>
                <w:id w:val="64077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A73">
              <w:tab/>
            </w:r>
          </w:p>
        </w:tc>
      </w:tr>
    </w:tbl>
    <w:p w14:paraId="1DEE6A4C" w14:textId="77777777" w:rsidR="00A76FBF" w:rsidRDefault="00A76FBF" w:rsidP="00A76FBF"/>
    <w:p w14:paraId="5E70B5DB" w14:textId="77777777" w:rsidR="00A76FBF" w:rsidRPr="006F00A9" w:rsidRDefault="00721D43" w:rsidP="00A76FBF">
      <w:pPr>
        <w:keepNext/>
        <w:keepLines/>
        <w:spacing w:after="60"/>
        <w:rPr>
          <w:b/>
          <w:lang w:val="fr-CH"/>
        </w:rPr>
      </w:pPr>
      <w:r w:rsidRPr="006F00A9">
        <w:rPr>
          <w:b/>
          <w:lang w:val="fr-CH"/>
        </w:rPr>
        <w:t xml:space="preserve">Consentement </w:t>
      </w:r>
    </w:p>
    <w:p w14:paraId="24FD8101" w14:textId="0CB1C066" w:rsidR="00A76FBF" w:rsidRPr="005A77E2" w:rsidRDefault="00721D43" w:rsidP="00A76FBF">
      <w:pPr>
        <w:keepNext/>
        <w:keepLines/>
        <w:rPr>
          <w:lang w:val="fr-CH"/>
        </w:rPr>
      </w:pPr>
      <w:r w:rsidRPr="005A77E2">
        <w:rPr>
          <w:lang w:val="fr-CH"/>
        </w:rPr>
        <w:t xml:space="preserve">La requérante ou le requérant accepte que la Direction de l’instruction publique et de la culture du canton de Berne publie </w:t>
      </w:r>
      <w:r w:rsidRPr="00574FB3">
        <w:rPr>
          <w:lang w:val="fr-CH"/>
        </w:rPr>
        <w:t>l’adresse</w:t>
      </w:r>
      <w:r w:rsidR="00B57CAA" w:rsidRPr="00574FB3">
        <w:rPr>
          <w:lang w:val="fr-CH"/>
        </w:rPr>
        <w:t xml:space="preserve"> de</w:t>
      </w:r>
      <w:r w:rsidRPr="00574FB3">
        <w:rPr>
          <w:lang w:val="fr-CH"/>
        </w:rPr>
        <w:t xml:space="preserve"> </w:t>
      </w:r>
      <w:r w:rsidR="00B57CAA" w:rsidRPr="00574FB3">
        <w:rPr>
          <w:lang w:val="fr-CH"/>
        </w:rPr>
        <w:t xml:space="preserve">l’école privée autorisée </w:t>
      </w:r>
      <w:r w:rsidRPr="00574FB3">
        <w:rPr>
          <w:lang w:val="fr-CH"/>
        </w:rPr>
        <w:t xml:space="preserve">ainsi que des informations </w:t>
      </w:r>
      <w:r w:rsidR="005A77E2" w:rsidRPr="00574FB3">
        <w:rPr>
          <w:lang w:val="fr-CH"/>
        </w:rPr>
        <w:t>sur</w:t>
      </w:r>
      <w:r w:rsidRPr="00574FB3">
        <w:rPr>
          <w:lang w:val="fr-CH"/>
        </w:rPr>
        <w:t xml:space="preserve"> l’éventail des disciplines </w:t>
      </w:r>
      <w:r w:rsidR="006F00A9" w:rsidRPr="00574FB3">
        <w:rPr>
          <w:lang w:val="fr-CH"/>
        </w:rPr>
        <w:t>enseignées</w:t>
      </w:r>
      <w:r w:rsidR="005A77E2" w:rsidRPr="00574FB3">
        <w:rPr>
          <w:lang w:val="fr-CH"/>
        </w:rPr>
        <w:t>.</w:t>
      </w:r>
    </w:p>
    <w:p w14:paraId="2C4AD32A" w14:textId="77777777" w:rsidR="00A76FBF" w:rsidRPr="005A77E2" w:rsidRDefault="00A76FBF" w:rsidP="00A76FBF">
      <w:pPr>
        <w:keepNext/>
        <w:keepLines/>
        <w:rPr>
          <w:lang w:val="fr-CH"/>
        </w:rPr>
      </w:pPr>
    </w:p>
    <w:p w14:paraId="4D93B6E4" w14:textId="77777777" w:rsidR="00A76FBF" w:rsidRPr="005A77E2" w:rsidRDefault="00A76FBF" w:rsidP="00A76FBF">
      <w:pPr>
        <w:keepNext/>
        <w:keepLines/>
        <w:rPr>
          <w:lang w:val="fr-CH"/>
        </w:rPr>
      </w:pPr>
    </w:p>
    <w:p w14:paraId="36DC315B" w14:textId="77777777" w:rsidR="00A76FBF" w:rsidRDefault="00A76FBF" w:rsidP="00A76FBF">
      <w:pPr>
        <w:keepNext/>
        <w:keepLines/>
        <w:pBdr>
          <w:bottom w:val="single" w:sz="4" w:space="1" w:color="auto"/>
        </w:pBd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85E3272" w14:textId="77777777" w:rsidR="00A76FBF" w:rsidRPr="005A77E2" w:rsidRDefault="005A77E2" w:rsidP="00A76FBF">
      <w:pPr>
        <w:tabs>
          <w:tab w:val="left" w:pos="2835"/>
        </w:tabs>
        <w:rPr>
          <w:lang w:val="fr-CH"/>
        </w:rPr>
      </w:pPr>
      <w:r w:rsidRPr="005A77E2">
        <w:rPr>
          <w:lang w:val="fr-CH"/>
        </w:rPr>
        <w:t>Lieu / date</w:t>
      </w:r>
      <w:r w:rsidR="00A76FBF" w:rsidRPr="005A77E2">
        <w:rPr>
          <w:lang w:val="fr-CH"/>
        </w:rPr>
        <w:tab/>
      </w:r>
      <w:r w:rsidRPr="005A77E2">
        <w:rPr>
          <w:lang w:val="fr-CH"/>
        </w:rPr>
        <w:t>Signature de la requérante ou du requérant</w:t>
      </w:r>
    </w:p>
    <w:p w14:paraId="10C216B5" w14:textId="77777777" w:rsidR="00927016" w:rsidRPr="005A77E2" w:rsidRDefault="00927016" w:rsidP="00927016">
      <w:pPr>
        <w:pStyle w:val="1pt"/>
        <w:rPr>
          <w:lang w:val="fr-CH"/>
        </w:rPr>
      </w:pPr>
    </w:p>
    <w:bookmarkEnd w:id="3"/>
    <w:sectPr w:rsidR="00927016" w:rsidRPr="005A77E2" w:rsidSect="00ED2DA3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A78C6" w14:textId="77777777" w:rsidR="00A76FBF" w:rsidRPr="00A76FBF" w:rsidRDefault="00A76FBF">
      <w:r w:rsidRPr="00A76FBF">
        <w:separator/>
      </w:r>
    </w:p>
  </w:endnote>
  <w:endnote w:type="continuationSeparator" w:id="0">
    <w:p w14:paraId="0BF6A00A" w14:textId="77777777" w:rsidR="00A76FBF" w:rsidRPr="00A76FBF" w:rsidRDefault="00A76FBF">
      <w:r w:rsidRPr="00A76FB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94416" w14:textId="77777777" w:rsidR="005942A3" w:rsidRPr="00A76FBF" w:rsidRDefault="00246956">
    <w:pPr>
      <w:pStyle w:val="Fuzeile"/>
    </w:pPr>
    <w:bookmarkStart w:id="0" w:name="MetaTool_Script4"/>
    <w:r w:rsidRPr="00A76FBF">
      <w:t>Ges_Lnr_4</w:t>
    </w:r>
    <w:bookmarkEnd w:id="0"/>
    <w:r w:rsidR="00DB670D" w:rsidRPr="00A76FBF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75EC2FD" wp14:editId="696B422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6A387E" w14:textId="77777777" w:rsidR="00DB670D" w:rsidRPr="005C6148" w:rsidRDefault="00DB670D" w:rsidP="00DB670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76FBF" w:rsidRPr="00A76FBF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5758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A5D5F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CvlZ1RzAgAAVg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DB670D" w:rsidRPr="005C6148" w:rsidRDefault="00DB670D" w:rsidP="00DB670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76FBF" w:rsidRPr="00A76FBF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5758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942A3" w:rsidRPr="00A76FBF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2D658CA" wp14:editId="0419302D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59EBAD" w14:textId="77777777" w:rsidR="005942A3" w:rsidRPr="005C6148" w:rsidRDefault="005942A3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76FBF" w:rsidRPr="00A76FBF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5758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012B36" id="Textfeld 1" o:spid="_x0000_s1027" type="#_x0000_t202" style="position:absolute;margin-left:-1.6pt;margin-top:0;width:49.6pt;height:4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" filled="f" stroked="f" strokeweight=".5pt">
              <v:textbox inset="0,0,0,8mm">
                <w:txbxContent>
                  <w:p w:rsidR="005942A3" w:rsidRPr="005C6148" w:rsidRDefault="005942A3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76FBF" w:rsidRPr="00A76FBF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5758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A76FBF">
      <w:t xml:space="preserve"> / </w:t>
    </w:r>
    <w:bookmarkStart w:id="1" w:name="MetaTool_Script5"/>
    <w:r w:rsidRPr="00A76FBF">
      <w:t>Dok_Lnr_5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A1E91" w14:textId="247B9B91" w:rsidR="002E4A58" w:rsidRPr="00425719" w:rsidRDefault="00C47AAC" w:rsidP="00425719">
    <w:pPr>
      <w:pStyle w:val="Fuzeile"/>
      <w:tabs>
        <w:tab w:val="center" w:pos="4678"/>
        <w:tab w:val="right" w:pos="9498"/>
      </w:tabs>
      <w:rPr>
        <w:sz w:val="16"/>
        <w:szCs w:val="16"/>
      </w:rPr>
    </w:pPr>
    <w:r w:rsidRPr="00C47AAC">
      <w:rPr>
        <w:sz w:val="16"/>
        <w:szCs w:val="16"/>
      </w:rPr>
      <w:t>2022.BKD.2196</w:t>
    </w:r>
    <w:r>
      <w:rPr>
        <w:sz w:val="16"/>
        <w:szCs w:val="16"/>
      </w:rPr>
      <w:t xml:space="preserve"> </w:t>
    </w:r>
    <w:r w:rsidR="00425719">
      <w:rPr>
        <w:sz w:val="16"/>
        <w:szCs w:val="16"/>
      </w:rPr>
      <w:t xml:space="preserve">/ </w:t>
    </w:r>
    <w:r>
      <w:rPr>
        <w:sz w:val="16"/>
        <w:szCs w:val="16"/>
      </w:rPr>
      <w:t>992573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4E618" w14:textId="6E6E04EE" w:rsidR="00D67F3A" w:rsidRPr="00C47AAC" w:rsidRDefault="00C47AAC" w:rsidP="00C47AAC">
    <w:pPr>
      <w:pStyle w:val="Fuzeile"/>
      <w:tabs>
        <w:tab w:val="center" w:pos="4678"/>
        <w:tab w:val="right" w:pos="9498"/>
      </w:tabs>
      <w:rPr>
        <w:sz w:val="16"/>
        <w:szCs w:val="16"/>
      </w:rPr>
    </w:pPr>
    <w:r w:rsidRPr="00C47AAC">
      <w:rPr>
        <w:sz w:val="16"/>
        <w:szCs w:val="16"/>
      </w:rPr>
      <w:t>2022.BKD.2196</w:t>
    </w:r>
    <w:r>
      <w:rPr>
        <w:sz w:val="16"/>
        <w:szCs w:val="16"/>
      </w:rPr>
      <w:t xml:space="preserve"> / 992573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A72DC" w14:textId="77777777" w:rsidR="00863B20" w:rsidRPr="008170B0" w:rsidRDefault="00B57580" w:rsidP="008170B0">
    <w:pPr>
      <w:pStyle w:val="Fuzeile"/>
      <w:tabs>
        <w:tab w:val="center" w:pos="4678"/>
        <w:tab w:val="right" w:pos="9498"/>
      </w:tabs>
      <w:rPr>
        <w:sz w:val="16"/>
        <w:szCs w:val="16"/>
      </w:rPr>
    </w:pPr>
    <w:r>
      <w:rPr>
        <w:sz w:val="16"/>
        <w:szCs w:val="16"/>
      </w:rPr>
      <w:t># 693228</w:t>
    </w:r>
    <w:r>
      <w:rPr>
        <w:sz w:val="16"/>
        <w:szCs w:val="16"/>
      </w:rPr>
      <w:tab/>
      <w:t>01.07.2015/TLO</w:t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2E076" w14:textId="77777777" w:rsidR="00A76FBF" w:rsidRPr="00A76FBF" w:rsidRDefault="00A76FBF">
      <w:r w:rsidRPr="00A76FBF">
        <w:separator/>
      </w:r>
    </w:p>
  </w:footnote>
  <w:footnote w:type="continuationSeparator" w:id="0">
    <w:p w14:paraId="4A6BC64D" w14:textId="77777777" w:rsidR="00A76FBF" w:rsidRPr="00A76FBF" w:rsidRDefault="00A76FBF">
      <w:r w:rsidRPr="00A76FB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0BAEF" w14:textId="77777777" w:rsidR="00DA6BED" w:rsidRPr="00A76FBF" w:rsidRDefault="002E4A58" w:rsidP="00F64BCA">
    <w:r w:rsidRPr="00A76FBF">
      <w:rPr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1160908C" wp14:editId="40960C32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B280" w14:textId="77777777" w:rsidR="002E4A58" w:rsidRPr="00A76FBF" w:rsidRDefault="00A76FBF" w:rsidP="00A76FBF">
    <w:pPr>
      <w:pStyle w:val="Kopfzeile"/>
    </w:pPr>
    <w:r w:rsidRPr="00A76FBF">
      <w:rPr>
        <w:lang w:val="fr-CH" w:eastAsia="fr-CH"/>
      </w:rPr>
      <w:drawing>
        <wp:anchor distT="0" distB="0" distL="114300" distR="114300" simplePos="0" relativeHeight="251669504" behindDoc="1" locked="1" layoutInCell="1" allowOverlap="1" wp14:anchorId="5559EC50" wp14:editId="75CB9B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6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2C56B" w14:textId="77777777" w:rsidR="00603BA9" w:rsidRPr="005A77E2" w:rsidRDefault="005A77E2" w:rsidP="005A77E2">
    <w:pPr>
      <w:pStyle w:val="Kopfzeile"/>
      <w:rPr>
        <w:lang w:val="fr-CH"/>
      </w:rPr>
    </w:pPr>
    <w:r w:rsidRPr="005A77E2">
      <w:rPr>
        <w:lang w:val="fr-CH"/>
      </w:rPr>
      <w:t>Direction de l’instruction publique et de la culture du canton de Berne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antonTab2"/>
      <w:tblW w:w="0" w:type="auto"/>
      <w:tblLook w:val="04A0" w:firstRow="1" w:lastRow="0" w:firstColumn="1" w:lastColumn="0" w:noHBand="0" w:noVBand="1"/>
      <w:tblCaption w:val="Adresse Direktion"/>
      <w:tblDescription w:val="Adresse, wie Amt der Direktion. Wird einmalig eingetragen"/>
    </w:tblPr>
    <w:tblGrid>
      <w:gridCol w:w="2438"/>
      <w:gridCol w:w="2438"/>
    </w:tblGrid>
    <w:tr w:rsidR="00D67F3A" w:rsidRPr="00A87123" w14:paraId="5820A045" w14:textId="77777777" w:rsidTr="00BF5EB3">
      <w:trPr>
        <w:trHeight w:hRule="exact" w:val="1077"/>
      </w:trPr>
      <w:tc>
        <w:tcPr>
          <w:tcW w:w="2438" w:type="dxa"/>
        </w:tcPr>
        <w:p w14:paraId="201384E3" w14:textId="77777777" w:rsidR="00D67F3A" w:rsidRDefault="00B57580" w:rsidP="00B27990">
          <w:pPr>
            <w:pStyle w:val="dir1"/>
          </w:pPr>
          <w:bookmarkStart w:id="11" w:name="dir1"/>
          <w:bookmarkStart w:id="12" w:name="Gesamt"/>
          <w:r>
            <w:t>E</w:t>
          </w:r>
          <w:r w:rsidRPr="00B81535">
            <w:rPr>
              <w:highlight w:val="cyan"/>
            </w:rPr>
            <w:t>rziehungsdirektion</w:t>
          </w:r>
          <w:bookmarkEnd w:id="11"/>
        </w:p>
        <w:p w14:paraId="27DDC6C4" w14:textId="77777777" w:rsidR="00D67F3A" w:rsidRPr="00B81535" w:rsidRDefault="00B57580" w:rsidP="00B27990">
          <w:pPr>
            <w:pStyle w:val="dir1"/>
            <w:rPr>
              <w:highlight w:val="yellow"/>
            </w:rPr>
          </w:pPr>
          <w:r w:rsidRPr="00B81535">
            <w:rPr>
              <w:highlight w:val="yellow"/>
            </w:rPr>
            <w:t>des Kantons Bern</w:t>
          </w:r>
        </w:p>
        <w:bookmarkEnd w:id="12"/>
        <w:p w14:paraId="021F1FEE" w14:textId="77777777" w:rsidR="00D67F3A" w:rsidRPr="00BF5EB3" w:rsidRDefault="00A87123" w:rsidP="00B27990">
          <w:pPr>
            <w:pStyle w:val="dir1"/>
          </w:pPr>
        </w:p>
      </w:tc>
      <w:tc>
        <w:tcPr>
          <w:tcW w:w="2438" w:type="dxa"/>
        </w:tcPr>
        <w:p w14:paraId="7F188EF3" w14:textId="77777777" w:rsidR="00D67F3A" w:rsidRPr="00B81535" w:rsidRDefault="00B57580" w:rsidP="00BF5EB3">
          <w:pPr>
            <w:pStyle w:val="Kopfzeile"/>
            <w:rPr>
              <w:b/>
              <w:highlight w:val="cyan"/>
              <w:lang w:val="fr-FR"/>
            </w:rPr>
          </w:pPr>
          <w:r w:rsidRPr="00B81535">
            <w:rPr>
              <w:b/>
              <w:highlight w:val="cyan"/>
              <w:lang w:val="fr-FR"/>
            </w:rPr>
            <w:t>Direction de</w:t>
          </w:r>
        </w:p>
        <w:p w14:paraId="6C3107E6" w14:textId="77777777" w:rsidR="00D67F3A" w:rsidRPr="00B81535" w:rsidRDefault="00B57580" w:rsidP="00BF5EB3">
          <w:pPr>
            <w:pStyle w:val="Kopfzeile"/>
            <w:rPr>
              <w:b/>
              <w:highlight w:val="yellow"/>
              <w:lang w:val="fr-FR"/>
            </w:rPr>
          </w:pPr>
          <w:r w:rsidRPr="00B81535">
            <w:rPr>
              <w:b/>
              <w:highlight w:val="yellow"/>
              <w:lang w:val="fr-FR"/>
            </w:rPr>
            <w:t>l’instruction publique</w:t>
          </w:r>
        </w:p>
        <w:p w14:paraId="3008EAA2" w14:textId="77777777" w:rsidR="00D67F3A" w:rsidRPr="00B81535" w:rsidRDefault="00B57580" w:rsidP="00BF5EB3">
          <w:pPr>
            <w:pStyle w:val="Kopfzeile"/>
            <w:rPr>
              <w:b/>
              <w:highlight w:val="cyan"/>
              <w:lang w:val="fr-FR"/>
            </w:rPr>
          </w:pPr>
          <w:r w:rsidRPr="00B81535">
            <w:rPr>
              <w:b/>
              <w:highlight w:val="cyan"/>
              <w:lang w:val="fr-FR"/>
            </w:rPr>
            <w:t>du canton de Berne</w:t>
          </w:r>
        </w:p>
        <w:p w14:paraId="611E07DD" w14:textId="77777777" w:rsidR="00D67F3A" w:rsidRPr="00F20F4B" w:rsidRDefault="00A87123" w:rsidP="00BF5EB3">
          <w:pPr>
            <w:pStyle w:val="Kopfzeile"/>
            <w:rPr>
              <w:b/>
              <w:lang w:val="fr-FR"/>
            </w:rPr>
          </w:pPr>
        </w:p>
      </w:tc>
    </w:tr>
    <w:tr w:rsidR="00D67F3A" w:rsidRPr="00A87123" w14:paraId="0B96AA41" w14:textId="77777777" w:rsidTr="00BF5EB3">
      <w:trPr>
        <w:trHeight w:hRule="exact" w:val="771"/>
      </w:trPr>
      <w:tc>
        <w:tcPr>
          <w:tcW w:w="2438" w:type="dxa"/>
        </w:tcPr>
        <w:p w14:paraId="76B161FC" w14:textId="77777777" w:rsidR="00D67F3A" w:rsidRPr="00B81535" w:rsidRDefault="00B57580" w:rsidP="004F762C">
          <w:pPr>
            <w:pStyle w:val="Kopfzeile"/>
            <w:rPr>
              <w:highlight w:val="yellow"/>
            </w:rPr>
          </w:pPr>
          <w:bookmarkStart w:id="13" w:name="amt"/>
          <w:r w:rsidRPr="00B81535">
            <w:rPr>
              <w:highlight w:val="yellow"/>
            </w:rPr>
            <w:t>Amt für Kindergarten,</w:t>
          </w:r>
          <w:r w:rsidRPr="00B81535">
            <w:rPr>
              <w:highlight w:val="yellow"/>
            </w:rPr>
            <w:br/>
            <w:t xml:space="preserve">Volksschule und Beratung </w:t>
          </w:r>
          <w:bookmarkEnd w:id="13"/>
        </w:p>
      </w:tc>
      <w:tc>
        <w:tcPr>
          <w:tcW w:w="2438" w:type="dxa"/>
        </w:tcPr>
        <w:p w14:paraId="0E090878" w14:textId="77777777" w:rsidR="00D67F3A" w:rsidRPr="00B81535" w:rsidRDefault="00B57580" w:rsidP="004F762C">
          <w:pPr>
            <w:pStyle w:val="Kopfzeile"/>
            <w:rPr>
              <w:highlight w:val="cyan"/>
              <w:lang w:val="fr-FR"/>
            </w:rPr>
          </w:pPr>
          <w:r w:rsidRPr="00B81535">
            <w:rPr>
              <w:highlight w:val="cyan"/>
              <w:lang w:val="fr-FR"/>
            </w:rPr>
            <w:t>Office de l’enseignement préscolaire et obligatoire, du conseil et de l’orientation</w:t>
          </w:r>
        </w:p>
      </w:tc>
    </w:tr>
  </w:tbl>
  <w:p w14:paraId="2E0E3E1B" w14:textId="77777777" w:rsidR="00D67F3A" w:rsidRDefault="00B57580" w:rsidP="00F33A69">
    <w:pPr>
      <w:pStyle w:val="Kopfzeile"/>
      <w:spacing w:after="600"/>
    </w:pPr>
    <w:r>
      <w:rPr>
        <w:lang w:val="fr-CH" w:eastAsia="fr-CH"/>
      </w:rPr>
      <w:drawing>
        <wp:anchor distT="0" distB="0" distL="114300" distR="114300" simplePos="0" relativeHeight="251671552" behindDoc="1" locked="0" layoutInCell="1" allowOverlap="1" wp14:anchorId="1F0E8B3D" wp14:editId="0C005930">
          <wp:simplePos x="0" y="0"/>
          <wp:positionH relativeFrom="page">
            <wp:posOffset>219075</wp:posOffset>
          </wp:positionH>
          <wp:positionV relativeFrom="page">
            <wp:posOffset>4648200</wp:posOffset>
          </wp:positionV>
          <wp:extent cx="557999" cy="683016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19x15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99" cy="683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7F095C"/>
    <w:multiLevelType w:val="multilevel"/>
    <w:tmpl w:val="89B6B672"/>
    <w:numStyleLink w:val="KantonListe"/>
  </w:abstractNum>
  <w:abstractNum w:abstractNumId="8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1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7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0"/>
  </w:num>
  <w:num w:numId="5">
    <w:abstractNumId w:val="14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Dokument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5.8053)"/>
    <w:docVar w:name="OawCreatedWithProjectID" w:val="bkd"/>
    <w:docVar w:name="OawCreatedWithProjectVersion" w:val="29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314514056000164&quot; PrimaryUID=&quot;ClientSuite&quot;&gt;&lt;Field Name=&quot;IDName&quot; Value=&quot;AKVB: Amt für Kindergarten, Volksschule und Beratung&quot;/&gt;&lt;Field Name=&quot;Kurzname&quot; Value=&quot;AKVB&quot;/&gt;&lt;Field Name=&quot;Amt&quot; Value=&quot;Amt für Kindergarten, Volksschule und Beratung&quot;/&gt;&lt;Field Name=&quot;Direktion&quot; Value=&quot;Bildungs- und Kulturdirektion&quot;/&gt;&lt;Field Name=&quot;Address1&quot; Value=&quot;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Zusatz1&quot; Value=&quot;&quot;/&gt;&lt;Field Name=&quot;Zusatz2&quot; Value=&quot;&quot;/&gt;&lt;Field Name=&quot;AddressSingleLine&quot; Value=&quot;Bildungs- und Kulturdirektion, Sulgeneckstrasse 70, 3005 Bern&quot;/&gt;&lt;Field Name=&quot;Phone&quot; Value=&quot;+41 31 633 84 51&quot;/&gt;&lt;Field Name=&quot;Fax&quot; Value=&quot;+41 31 633 83 55&quot;/&gt;&lt;Field Name=&quot;Email&quot; Value=&quot;akvb.bkd@be.ch&quot;/&gt;&lt;Field Name=&quot;Internet&quot; Value=&quot;www.be.ch/bkd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4514056000164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6040509495284662868&quot; EntryUID=&quot;189127229751616917878157158118311297424443&quot; PrimaryUID=&quot;ClientSuite&quot;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212191811121321310321301031x&quot; EntryUID=&quot;189127229751616917878157158118311297424443&quot; PrimaryUID=&quot;ClientSuite&quot;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3080714212273705547&quot; EntryUID=&quot;&quot; UserInformation=&quot;Data from SAP&quot; Interface=&quot;-1&quot;&gt;&lt;/DocProp&gt;&lt;DocProp UID=&quot;2002122010583847234010578&quot; EntryUID=&quot;104218173451118525079153196134123108110241239&quot; PrimaryUID=&quot;ClientSuite&quot;&gt;&lt;Field Name=&quot;IDName&quot; Value=&quot;Müller Susanne, BKD-AKVB-SAD&quot;/&gt;&lt;Field Name=&quot;Name&quot; Value=&quot;Susanne Müller&quot;/&gt;&lt;Field Name=&quot;DirectPhone&quot; Value=&quot;+41 31 633 83 54&quot;/&gt;&lt;Field Name=&quot;EMail&quot; Value=&quot;susanne.mueller@be.ch&quot;/&gt;&lt;Field Name=&quot;Data_UID&quot; Value=&quot;104218173451118525079153196134123108110241239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3061115381095709037&quot; EntryUID=&quot;2003121817293296325874&quot; PrimaryUID=&quot;ClientSuite&quot;&gt;&lt;Field Name=&quot;IDName&quot; Value=&quot;(Leer)&quot;/&gt;&lt;Field Name=&quot;SelectedUID&quot; Value=&quot;2021050714262970276638&quot;/&gt;&lt;/DocProp&gt;&lt;DocProp UID=&quot;2004112217333376588294&quot; EntryUID=&quot;&quot; UserInformation=&quot;Data from SAP&quot;&gt;&lt;Field Name=&quot;UID&quot; Value=&quot;&quot;/&gt;&lt;Field Name=&quot;ShowDocumentName&quot; Value=&quot;&quot;/&gt;&lt;Field Name=&quot;SelectedUID&quot; Value=&quot;2021050714262970276638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20062411145703692913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?xml version=&quot;1.0&quot;?&gt;_x000d_&lt;Recipients&gt;&lt;Recipient&gt;&lt;UID&gt;202107301058556831792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Adresszusatz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SourceLng" w:val="deu"/>
    <w:docVar w:name="TargetLng" w:val="fra"/>
    <w:docVar w:name="TermBases" w:val="LINGUA-PC_20210916"/>
    <w:docVar w:name="TermBaseURL" w:val="empty"/>
    <w:docVar w:name="TextBases" w:val="multitrans.apps.be.ch\TextBase TMs\INC\INC_interne|multitrans.apps.be.ch\TextBase TMs\INC\INC_temporaire|multitrans.apps.be.ch\TextBase TMs\INC\INC_valide|multitrans.apps.be.ch\TextBase TMs\INS\INS_interne|multitrans.apps.be.ch\TextBase TMs\INS\INS_Temporaire|multitrans.apps.be.ch\TextBase TMs\INS\INS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|multitrans.apps.be.ch\TextBase TMs\Canton de Berne\CONF_2021-04|multitrans.apps.be.ch\TextBase TMs\Canton de Berne\Dubious_Aliens|multitrans.apps.be.ch\TextBase TMs\Canton de Berne\TEST|multitrans.apps.be.ch\TextBase TMs\CHA\CHA_valide|multitrans.apps.be.ch\TextBase TMs\DEEE\DEEE_valid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interne|multitrans.apps.be.ch\TextBase TMs\INC\INC_temporaire|multitrans.apps.be.ch\TextBase TMs\INC\INC_valide|multitrans.apps.be.ch\TextBase TMs\INS\INS_interne|multitrans.apps.be.ch\TextBase TMs\INS\INS_Temporaire|multitrans.apps.be.ch\TextBase TMs\INS\INS_valide|multitrans.apps.be.ch\TextBase TMs\JCE\JCE_valid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valide"/>
    <w:docVar w:name="TextBaseURL" w:val="empty"/>
    <w:docVar w:name="UILng" w:val="fr"/>
  </w:docVars>
  <w:rsids>
    <w:rsidRoot w:val="00A76FBF"/>
    <w:rsid w:val="00000C1D"/>
    <w:rsid w:val="00001886"/>
    <w:rsid w:val="00002B8D"/>
    <w:rsid w:val="00007904"/>
    <w:rsid w:val="000139BD"/>
    <w:rsid w:val="00014B78"/>
    <w:rsid w:val="0002542A"/>
    <w:rsid w:val="00025E24"/>
    <w:rsid w:val="000260A8"/>
    <w:rsid w:val="00034CBC"/>
    <w:rsid w:val="00036965"/>
    <w:rsid w:val="00040FD6"/>
    <w:rsid w:val="00042314"/>
    <w:rsid w:val="0005055C"/>
    <w:rsid w:val="00053E99"/>
    <w:rsid w:val="00055195"/>
    <w:rsid w:val="00055FA5"/>
    <w:rsid w:val="00061C43"/>
    <w:rsid w:val="00062C3F"/>
    <w:rsid w:val="00083AD8"/>
    <w:rsid w:val="000A576D"/>
    <w:rsid w:val="000A6412"/>
    <w:rsid w:val="000A67FE"/>
    <w:rsid w:val="000A7BE1"/>
    <w:rsid w:val="000B3B9B"/>
    <w:rsid w:val="000B5741"/>
    <w:rsid w:val="000C16E9"/>
    <w:rsid w:val="000F79CA"/>
    <w:rsid w:val="00100419"/>
    <w:rsid w:val="001006CE"/>
    <w:rsid w:val="0010098D"/>
    <w:rsid w:val="00101FF1"/>
    <w:rsid w:val="00104BB7"/>
    <w:rsid w:val="00105406"/>
    <w:rsid w:val="00105F42"/>
    <w:rsid w:val="001125B5"/>
    <w:rsid w:val="0011312B"/>
    <w:rsid w:val="00113698"/>
    <w:rsid w:val="00114492"/>
    <w:rsid w:val="0012405E"/>
    <w:rsid w:val="001349C9"/>
    <w:rsid w:val="00137978"/>
    <w:rsid w:val="001402EF"/>
    <w:rsid w:val="00146849"/>
    <w:rsid w:val="001507E3"/>
    <w:rsid w:val="00152D5D"/>
    <w:rsid w:val="001543B5"/>
    <w:rsid w:val="0016057B"/>
    <w:rsid w:val="00161D21"/>
    <w:rsid w:val="00165C5A"/>
    <w:rsid w:val="001806B9"/>
    <w:rsid w:val="001823C6"/>
    <w:rsid w:val="0018281A"/>
    <w:rsid w:val="00184153"/>
    <w:rsid w:val="00184EE2"/>
    <w:rsid w:val="001859D8"/>
    <w:rsid w:val="00186D97"/>
    <w:rsid w:val="00190973"/>
    <w:rsid w:val="00196F3D"/>
    <w:rsid w:val="001A0D83"/>
    <w:rsid w:val="001A1BF9"/>
    <w:rsid w:val="001A1EB8"/>
    <w:rsid w:val="001A338B"/>
    <w:rsid w:val="001A5983"/>
    <w:rsid w:val="001B5BCF"/>
    <w:rsid w:val="001B5FDD"/>
    <w:rsid w:val="001B6D19"/>
    <w:rsid w:val="001C6F7F"/>
    <w:rsid w:val="001D262E"/>
    <w:rsid w:val="001E050F"/>
    <w:rsid w:val="001E1D4D"/>
    <w:rsid w:val="001F4616"/>
    <w:rsid w:val="001F5040"/>
    <w:rsid w:val="0020387E"/>
    <w:rsid w:val="00204A4D"/>
    <w:rsid w:val="00213236"/>
    <w:rsid w:val="00216B14"/>
    <w:rsid w:val="00223DBA"/>
    <w:rsid w:val="0022436B"/>
    <w:rsid w:val="00227F92"/>
    <w:rsid w:val="00230C11"/>
    <w:rsid w:val="002315B5"/>
    <w:rsid w:val="002363A3"/>
    <w:rsid w:val="002434A4"/>
    <w:rsid w:val="00243529"/>
    <w:rsid w:val="00246956"/>
    <w:rsid w:val="00253748"/>
    <w:rsid w:val="00253FD3"/>
    <w:rsid w:val="00255934"/>
    <w:rsid w:val="00257163"/>
    <w:rsid w:val="002571B1"/>
    <w:rsid w:val="002645DC"/>
    <w:rsid w:val="002650E6"/>
    <w:rsid w:val="00267613"/>
    <w:rsid w:val="00271915"/>
    <w:rsid w:val="00272287"/>
    <w:rsid w:val="002764C0"/>
    <w:rsid w:val="00276705"/>
    <w:rsid w:val="00281097"/>
    <w:rsid w:val="00284AA5"/>
    <w:rsid w:val="00286E37"/>
    <w:rsid w:val="0029350F"/>
    <w:rsid w:val="002A53C0"/>
    <w:rsid w:val="002A66F2"/>
    <w:rsid w:val="002A688E"/>
    <w:rsid w:val="002B09D5"/>
    <w:rsid w:val="002B1E64"/>
    <w:rsid w:val="002B3964"/>
    <w:rsid w:val="002C0DF8"/>
    <w:rsid w:val="002C4086"/>
    <w:rsid w:val="002D20AF"/>
    <w:rsid w:val="002D3DF6"/>
    <w:rsid w:val="002E0B33"/>
    <w:rsid w:val="002E4A58"/>
    <w:rsid w:val="002E5FAE"/>
    <w:rsid w:val="002E6DD7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306E0"/>
    <w:rsid w:val="00332E4D"/>
    <w:rsid w:val="0033456F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235C"/>
    <w:rsid w:val="0038353C"/>
    <w:rsid w:val="00390F5C"/>
    <w:rsid w:val="00391A0B"/>
    <w:rsid w:val="00396159"/>
    <w:rsid w:val="003A0EAA"/>
    <w:rsid w:val="003A293A"/>
    <w:rsid w:val="003A5C7A"/>
    <w:rsid w:val="003B7FEA"/>
    <w:rsid w:val="003D41C5"/>
    <w:rsid w:val="003D4A73"/>
    <w:rsid w:val="003E3DFB"/>
    <w:rsid w:val="003E46AD"/>
    <w:rsid w:val="003E760A"/>
    <w:rsid w:val="003E7CC4"/>
    <w:rsid w:val="003F1FE7"/>
    <w:rsid w:val="003F28E9"/>
    <w:rsid w:val="003F610B"/>
    <w:rsid w:val="004140F0"/>
    <w:rsid w:val="00414E9C"/>
    <w:rsid w:val="0041733A"/>
    <w:rsid w:val="004173AA"/>
    <w:rsid w:val="004173F8"/>
    <w:rsid w:val="00420341"/>
    <w:rsid w:val="0042069B"/>
    <w:rsid w:val="00422101"/>
    <w:rsid w:val="00425719"/>
    <w:rsid w:val="00430709"/>
    <w:rsid w:val="004324CD"/>
    <w:rsid w:val="0043661F"/>
    <w:rsid w:val="004370E3"/>
    <w:rsid w:val="00442F98"/>
    <w:rsid w:val="004472F7"/>
    <w:rsid w:val="004506F2"/>
    <w:rsid w:val="00450991"/>
    <w:rsid w:val="00453852"/>
    <w:rsid w:val="0045460B"/>
    <w:rsid w:val="00464258"/>
    <w:rsid w:val="00467057"/>
    <w:rsid w:val="00477838"/>
    <w:rsid w:val="00485BEE"/>
    <w:rsid w:val="00486D68"/>
    <w:rsid w:val="004913B4"/>
    <w:rsid w:val="00493944"/>
    <w:rsid w:val="00493C52"/>
    <w:rsid w:val="00494AD2"/>
    <w:rsid w:val="00496494"/>
    <w:rsid w:val="004A060F"/>
    <w:rsid w:val="004A6381"/>
    <w:rsid w:val="004A6F67"/>
    <w:rsid w:val="004C4029"/>
    <w:rsid w:val="004C47DD"/>
    <w:rsid w:val="004C5E07"/>
    <w:rsid w:val="004D5C7D"/>
    <w:rsid w:val="004E1981"/>
    <w:rsid w:val="004F35B8"/>
    <w:rsid w:val="004F3702"/>
    <w:rsid w:val="004F42A9"/>
    <w:rsid w:val="004F4C96"/>
    <w:rsid w:val="004F5462"/>
    <w:rsid w:val="005124EC"/>
    <w:rsid w:val="005165D9"/>
    <w:rsid w:val="005169EE"/>
    <w:rsid w:val="00517798"/>
    <w:rsid w:val="005208A4"/>
    <w:rsid w:val="005219D7"/>
    <w:rsid w:val="00522912"/>
    <w:rsid w:val="00524861"/>
    <w:rsid w:val="00530340"/>
    <w:rsid w:val="00534CD8"/>
    <w:rsid w:val="0053599E"/>
    <w:rsid w:val="0053694E"/>
    <w:rsid w:val="00544134"/>
    <w:rsid w:val="0055005A"/>
    <w:rsid w:val="00550F8A"/>
    <w:rsid w:val="00552F8E"/>
    <w:rsid w:val="00555C99"/>
    <w:rsid w:val="00557113"/>
    <w:rsid w:val="0056167F"/>
    <w:rsid w:val="005630B0"/>
    <w:rsid w:val="00565B76"/>
    <w:rsid w:val="0056693A"/>
    <w:rsid w:val="00574FB3"/>
    <w:rsid w:val="00582C58"/>
    <w:rsid w:val="00585731"/>
    <w:rsid w:val="00586E75"/>
    <w:rsid w:val="00590C63"/>
    <w:rsid w:val="005942A3"/>
    <w:rsid w:val="005A01A4"/>
    <w:rsid w:val="005A77E2"/>
    <w:rsid w:val="005B050F"/>
    <w:rsid w:val="005B0ADF"/>
    <w:rsid w:val="005C1B96"/>
    <w:rsid w:val="005D249D"/>
    <w:rsid w:val="005E110D"/>
    <w:rsid w:val="005E7427"/>
    <w:rsid w:val="005E7E3B"/>
    <w:rsid w:val="005F43A0"/>
    <w:rsid w:val="00605EF9"/>
    <w:rsid w:val="00607715"/>
    <w:rsid w:val="00611A4E"/>
    <w:rsid w:val="0062010B"/>
    <w:rsid w:val="006222F5"/>
    <w:rsid w:val="00630CD1"/>
    <w:rsid w:val="0063352C"/>
    <w:rsid w:val="00634439"/>
    <w:rsid w:val="00634C2C"/>
    <w:rsid w:val="006443AF"/>
    <w:rsid w:val="00645FCE"/>
    <w:rsid w:val="006549D1"/>
    <w:rsid w:val="006606D9"/>
    <w:rsid w:val="0066460F"/>
    <w:rsid w:val="00665FFA"/>
    <w:rsid w:val="0066771E"/>
    <w:rsid w:val="00672E7C"/>
    <w:rsid w:val="00673293"/>
    <w:rsid w:val="00681715"/>
    <w:rsid w:val="00683536"/>
    <w:rsid w:val="00694094"/>
    <w:rsid w:val="006A27FE"/>
    <w:rsid w:val="006A49EA"/>
    <w:rsid w:val="006A4EAF"/>
    <w:rsid w:val="006A5329"/>
    <w:rsid w:val="006B131C"/>
    <w:rsid w:val="006B1740"/>
    <w:rsid w:val="006E2AE9"/>
    <w:rsid w:val="006E3670"/>
    <w:rsid w:val="006F00A9"/>
    <w:rsid w:val="006F3FE9"/>
    <w:rsid w:val="006F684B"/>
    <w:rsid w:val="00706FA1"/>
    <w:rsid w:val="007115F8"/>
    <w:rsid w:val="00712CE8"/>
    <w:rsid w:val="007203E7"/>
    <w:rsid w:val="00721D43"/>
    <w:rsid w:val="00726E75"/>
    <w:rsid w:val="00730FCB"/>
    <w:rsid w:val="0076101E"/>
    <w:rsid w:val="00761036"/>
    <w:rsid w:val="007634BC"/>
    <w:rsid w:val="00765219"/>
    <w:rsid w:val="00767FBD"/>
    <w:rsid w:val="007740C9"/>
    <w:rsid w:val="00776C5A"/>
    <w:rsid w:val="007961DF"/>
    <w:rsid w:val="007A2C5F"/>
    <w:rsid w:val="007A7B93"/>
    <w:rsid w:val="007B5F12"/>
    <w:rsid w:val="007C1ED8"/>
    <w:rsid w:val="007C2443"/>
    <w:rsid w:val="007C4472"/>
    <w:rsid w:val="007C6AB3"/>
    <w:rsid w:val="007C7082"/>
    <w:rsid w:val="007D1703"/>
    <w:rsid w:val="007D29E8"/>
    <w:rsid w:val="007D728A"/>
    <w:rsid w:val="007E0390"/>
    <w:rsid w:val="007F0F48"/>
    <w:rsid w:val="007F24F0"/>
    <w:rsid w:val="007F4F57"/>
    <w:rsid w:val="00800E72"/>
    <w:rsid w:val="0080273A"/>
    <w:rsid w:val="00805CA9"/>
    <w:rsid w:val="00810944"/>
    <w:rsid w:val="008237F8"/>
    <w:rsid w:val="00825083"/>
    <w:rsid w:val="00826523"/>
    <w:rsid w:val="0082798D"/>
    <w:rsid w:val="00834166"/>
    <w:rsid w:val="00842209"/>
    <w:rsid w:val="00845136"/>
    <w:rsid w:val="00846501"/>
    <w:rsid w:val="008468B7"/>
    <w:rsid w:val="00847BDD"/>
    <w:rsid w:val="0085142C"/>
    <w:rsid w:val="00853756"/>
    <w:rsid w:val="00861EC9"/>
    <w:rsid w:val="008648C0"/>
    <w:rsid w:val="00865617"/>
    <w:rsid w:val="00866570"/>
    <w:rsid w:val="00871D7C"/>
    <w:rsid w:val="008734EB"/>
    <w:rsid w:val="00883E68"/>
    <w:rsid w:val="00884CAE"/>
    <w:rsid w:val="008913D6"/>
    <w:rsid w:val="00897044"/>
    <w:rsid w:val="008A0B15"/>
    <w:rsid w:val="008A0D04"/>
    <w:rsid w:val="008A5328"/>
    <w:rsid w:val="008B02FC"/>
    <w:rsid w:val="008B0C14"/>
    <w:rsid w:val="008B40D9"/>
    <w:rsid w:val="008D0610"/>
    <w:rsid w:val="008E0D53"/>
    <w:rsid w:val="008E67DE"/>
    <w:rsid w:val="008F02E6"/>
    <w:rsid w:val="008F41DC"/>
    <w:rsid w:val="00904C14"/>
    <w:rsid w:val="00905132"/>
    <w:rsid w:val="00905189"/>
    <w:rsid w:val="00906BE0"/>
    <w:rsid w:val="00917686"/>
    <w:rsid w:val="009227ED"/>
    <w:rsid w:val="00924872"/>
    <w:rsid w:val="00925789"/>
    <w:rsid w:val="0092600B"/>
    <w:rsid w:val="00927016"/>
    <w:rsid w:val="00936E0C"/>
    <w:rsid w:val="00945CD5"/>
    <w:rsid w:val="00953997"/>
    <w:rsid w:val="00954E0A"/>
    <w:rsid w:val="00955258"/>
    <w:rsid w:val="00956703"/>
    <w:rsid w:val="009579B6"/>
    <w:rsid w:val="00962B04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C0B77"/>
    <w:rsid w:val="009C3C0C"/>
    <w:rsid w:val="009C7D17"/>
    <w:rsid w:val="009D1490"/>
    <w:rsid w:val="009D24D9"/>
    <w:rsid w:val="009D48A4"/>
    <w:rsid w:val="009D5D74"/>
    <w:rsid w:val="009E0C56"/>
    <w:rsid w:val="009E0E4C"/>
    <w:rsid w:val="009E1B47"/>
    <w:rsid w:val="009E3753"/>
    <w:rsid w:val="009E3A46"/>
    <w:rsid w:val="009E4034"/>
    <w:rsid w:val="009E67CB"/>
    <w:rsid w:val="00A014BF"/>
    <w:rsid w:val="00A0207D"/>
    <w:rsid w:val="00A02515"/>
    <w:rsid w:val="00A03765"/>
    <w:rsid w:val="00A10ECA"/>
    <w:rsid w:val="00A13F5F"/>
    <w:rsid w:val="00A216F8"/>
    <w:rsid w:val="00A27C3A"/>
    <w:rsid w:val="00A33BAB"/>
    <w:rsid w:val="00A45CAA"/>
    <w:rsid w:val="00A54BCA"/>
    <w:rsid w:val="00A64124"/>
    <w:rsid w:val="00A76703"/>
    <w:rsid w:val="00A76FBF"/>
    <w:rsid w:val="00A845E0"/>
    <w:rsid w:val="00A87123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D2783"/>
    <w:rsid w:val="00AD47AE"/>
    <w:rsid w:val="00AE1B37"/>
    <w:rsid w:val="00AE2D44"/>
    <w:rsid w:val="00AE6C6B"/>
    <w:rsid w:val="00AF486A"/>
    <w:rsid w:val="00AF75CA"/>
    <w:rsid w:val="00B0183D"/>
    <w:rsid w:val="00B0709A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5B56"/>
    <w:rsid w:val="00B57580"/>
    <w:rsid w:val="00B57CAA"/>
    <w:rsid w:val="00B60C51"/>
    <w:rsid w:val="00B61C29"/>
    <w:rsid w:val="00B77B2D"/>
    <w:rsid w:val="00B812A3"/>
    <w:rsid w:val="00B81535"/>
    <w:rsid w:val="00B82901"/>
    <w:rsid w:val="00B970CE"/>
    <w:rsid w:val="00BA64D1"/>
    <w:rsid w:val="00BA7D0F"/>
    <w:rsid w:val="00BB50FB"/>
    <w:rsid w:val="00BC6D2E"/>
    <w:rsid w:val="00BD3162"/>
    <w:rsid w:val="00BD3AEC"/>
    <w:rsid w:val="00BE424E"/>
    <w:rsid w:val="00BE67D4"/>
    <w:rsid w:val="00BF28FC"/>
    <w:rsid w:val="00BF468F"/>
    <w:rsid w:val="00BF5077"/>
    <w:rsid w:val="00BF566B"/>
    <w:rsid w:val="00BF6336"/>
    <w:rsid w:val="00BF7896"/>
    <w:rsid w:val="00C06E54"/>
    <w:rsid w:val="00C10155"/>
    <w:rsid w:val="00C1235B"/>
    <w:rsid w:val="00C25D12"/>
    <w:rsid w:val="00C35AF9"/>
    <w:rsid w:val="00C45CCD"/>
    <w:rsid w:val="00C47AAC"/>
    <w:rsid w:val="00C50369"/>
    <w:rsid w:val="00C54053"/>
    <w:rsid w:val="00C62F4E"/>
    <w:rsid w:val="00C6359B"/>
    <w:rsid w:val="00C67212"/>
    <w:rsid w:val="00C67435"/>
    <w:rsid w:val="00C70241"/>
    <w:rsid w:val="00C7086A"/>
    <w:rsid w:val="00C731A9"/>
    <w:rsid w:val="00C776FB"/>
    <w:rsid w:val="00C84BB6"/>
    <w:rsid w:val="00C8717D"/>
    <w:rsid w:val="00C92DAE"/>
    <w:rsid w:val="00CA17CA"/>
    <w:rsid w:val="00CB30D5"/>
    <w:rsid w:val="00CB3210"/>
    <w:rsid w:val="00CB7F32"/>
    <w:rsid w:val="00CC6072"/>
    <w:rsid w:val="00CD421B"/>
    <w:rsid w:val="00CD76B0"/>
    <w:rsid w:val="00CE1C64"/>
    <w:rsid w:val="00CE1E3E"/>
    <w:rsid w:val="00CE6DF9"/>
    <w:rsid w:val="00CF1F0D"/>
    <w:rsid w:val="00CF4EA1"/>
    <w:rsid w:val="00D00A88"/>
    <w:rsid w:val="00D02624"/>
    <w:rsid w:val="00D05D50"/>
    <w:rsid w:val="00D138B9"/>
    <w:rsid w:val="00D13EA0"/>
    <w:rsid w:val="00D3043F"/>
    <w:rsid w:val="00D30EA9"/>
    <w:rsid w:val="00D31DAF"/>
    <w:rsid w:val="00D42E30"/>
    <w:rsid w:val="00D55C04"/>
    <w:rsid w:val="00D55D19"/>
    <w:rsid w:val="00D61878"/>
    <w:rsid w:val="00D6207C"/>
    <w:rsid w:val="00D645C1"/>
    <w:rsid w:val="00D64DC2"/>
    <w:rsid w:val="00D6593F"/>
    <w:rsid w:val="00D76F9F"/>
    <w:rsid w:val="00D77A8C"/>
    <w:rsid w:val="00D83EBC"/>
    <w:rsid w:val="00D84383"/>
    <w:rsid w:val="00DA0B6D"/>
    <w:rsid w:val="00DA15EA"/>
    <w:rsid w:val="00DA4779"/>
    <w:rsid w:val="00DA60EA"/>
    <w:rsid w:val="00DA6BED"/>
    <w:rsid w:val="00DA7BF9"/>
    <w:rsid w:val="00DB165B"/>
    <w:rsid w:val="00DB4F3F"/>
    <w:rsid w:val="00DB670D"/>
    <w:rsid w:val="00DB693C"/>
    <w:rsid w:val="00DC3B6F"/>
    <w:rsid w:val="00DD2C18"/>
    <w:rsid w:val="00DE409C"/>
    <w:rsid w:val="00DF59F3"/>
    <w:rsid w:val="00DF7379"/>
    <w:rsid w:val="00E0021F"/>
    <w:rsid w:val="00E00A1D"/>
    <w:rsid w:val="00E05CDE"/>
    <w:rsid w:val="00E116DB"/>
    <w:rsid w:val="00E3350A"/>
    <w:rsid w:val="00E34B5F"/>
    <w:rsid w:val="00E3780B"/>
    <w:rsid w:val="00E40873"/>
    <w:rsid w:val="00E4315D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72C"/>
    <w:rsid w:val="00E72FBC"/>
    <w:rsid w:val="00E77DEB"/>
    <w:rsid w:val="00E80496"/>
    <w:rsid w:val="00EA0466"/>
    <w:rsid w:val="00EA05BA"/>
    <w:rsid w:val="00EA13C2"/>
    <w:rsid w:val="00EA1486"/>
    <w:rsid w:val="00EA3186"/>
    <w:rsid w:val="00EA3473"/>
    <w:rsid w:val="00EA66D1"/>
    <w:rsid w:val="00EB1826"/>
    <w:rsid w:val="00EB75C9"/>
    <w:rsid w:val="00EB7AC1"/>
    <w:rsid w:val="00EB7B09"/>
    <w:rsid w:val="00EC303A"/>
    <w:rsid w:val="00EC5EAD"/>
    <w:rsid w:val="00EC7F49"/>
    <w:rsid w:val="00ED0491"/>
    <w:rsid w:val="00EE0C73"/>
    <w:rsid w:val="00EE3CA4"/>
    <w:rsid w:val="00F02750"/>
    <w:rsid w:val="00F064FD"/>
    <w:rsid w:val="00F07FF2"/>
    <w:rsid w:val="00F11761"/>
    <w:rsid w:val="00F123C7"/>
    <w:rsid w:val="00F126AD"/>
    <w:rsid w:val="00F141F1"/>
    <w:rsid w:val="00F2276F"/>
    <w:rsid w:val="00F25376"/>
    <w:rsid w:val="00F25EFA"/>
    <w:rsid w:val="00F31082"/>
    <w:rsid w:val="00F32D9E"/>
    <w:rsid w:val="00F41738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72A7E"/>
    <w:rsid w:val="00F863A0"/>
    <w:rsid w:val="00F9553F"/>
    <w:rsid w:val="00FA3EC4"/>
    <w:rsid w:val="00FA41ED"/>
    <w:rsid w:val="00FB2736"/>
    <w:rsid w:val="00FB71F2"/>
    <w:rsid w:val="00FC0C60"/>
    <w:rsid w:val="00FC0DEE"/>
    <w:rsid w:val="00FC378C"/>
    <w:rsid w:val="00FD63B3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4D28EF61"/>
  <w15:docId w15:val="{5600AC7F-6257-4324-8C7E-7475660C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 w:themeColor="background2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numbering" w:customStyle="1" w:styleId="KantonListe">
    <w:name w:val="Kanton_Liste"/>
    <w:uiPriority w:val="99"/>
    <w:rsid w:val="00A76FBF"/>
    <w:pPr>
      <w:numPr>
        <w:numId w:val="18"/>
      </w:numPr>
    </w:pPr>
  </w:style>
  <w:style w:type="table" w:customStyle="1" w:styleId="KantonTab2">
    <w:name w:val="Kanton_Tab2"/>
    <w:basedOn w:val="NormaleTabelle"/>
    <w:uiPriority w:val="99"/>
    <w:rsid w:val="00A76FBF"/>
    <w:rPr>
      <w:rFonts w:asciiTheme="minorHAnsi" w:eastAsiaTheme="minorHAnsi" w:hAnsiTheme="minorHAnsi" w:cstheme="minorBidi"/>
      <w:sz w:val="22"/>
      <w:szCs w:val="22"/>
      <w:lang w:val="de-CH"/>
    </w:rPr>
    <w:tblPr>
      <w:tblCellMar>
        <w:left w:w="0" w:type="dxa"/>
        <w:right w:w="0" w:type="dxa"/>
      </w:tblCellMar>
    </w:tblPr>
  </w:style>
  <w:style w:type="paragraph" w:customStyle="1" w:styleId="dir1">
    <w:name w:val="dir1"/>
    <w:basedOn w:val="Kopfzeile"/>
    <w:rsid w:val="00A76FBF"/>
    <w:pPr>
      <w:tabs>
        <w:tab w:val="clear" w:pos="5100"/>
        <w:tab w:val="clear" w:pos="9967"/>
        <w:tab w:val="center" w:pos="4536"/>
        <w:tab w:val="right" w:pos="9072"/>
      </w:tabs>
      <w:spacing w:line="240" w:lineRule="atLeast"/>
    </w:pPr>
    <w:rPr>
      <w:rFonts w:ascii="Arial" w:hAnsi="Arial" w:cstheme="minorBidi"/>
      <w:b/>
      <w:bCs w:val="0"/>
      <w:noProof w:val="0"/>
      <w:spacing w:val="0"/>
      <w:sz w:val="18"/>
      <w:szCs w:val="22"/>
      <w:lang w:eastAsia="en-US"/>
    </w:rPr>
  </w:style>
  <w:style w:type="paragraph" w:customStyle="1" w:styleId="Kopfzeile2">
    <w:name w:val="Kopfzeile 2"/>
    <w:basedOn w:val="Kopfzeile"/>
    <w:rsid w:val="00A76FBF"/>
    <w:pPr>
      <w:tabs>
        <w:tab w:val="clear" w:pos="5100"/>
        <w:tab w:val="clear" w:pos="9967"/>
        <w:tab w:val="center" w:pos="4536"/>
        <w:tab w:val="right" w:pos="9072"/>
      </w:tabs>
      <w:spacing w:line="240" w:lineRule="atLeast"/>
    </w:pPr>
    <w:rPr>
      <w:rFonts w:ascii="Arial" w:hAnsi="Arial" w:cstheme="minorBidi"/>
      <w:bCs w:val="0"/>
      <w:noProof w:val="0"/>
      <w:spacing w:val="0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4.xml><?xml version="1.0" encoding="utf-8"?>
<officeatwork xmlns="http://schemas.officeatwork.com/CustomXMLPart">
  <tab>	</tab>
  <Page>Seiten</Page>
  <Classification>​</Classification>
  <TOC>Inhaltsverzeichnis</TOC>
  <DLaufnummer>​</DLaufnummer>
</officeatwork>
</file>

<file path=customXml/item5.xml><?xml version="1.0" encoding="utf-8"?>
<officeatwork xmlns="http://schemas.officeatwork.com/MasterProperties">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FF69-255F-44F9-8C6F-B3F55636B119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56331412-61C1-4651-8F7C-4D91E7F1365D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06719B5A-CB8A-41DD-ACAC-52F3CB05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2806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DocumentType</vt:lpstr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gérer et d’exploiter une école</dc:title>
  <dc:subject/>
  <dc:creator>Maria Stucky</dc:creator>
  <cp:keywords>OECO</cp:keywords>
  <dc:description>Enseignement privé</dc:description>
  <cp:lastModifiedBy>Rognon Patrick, BKD-AKVB-FBS</cp:lastModifiedBy>
  <cp:revision>18</cp:revision>
  <cp:lastPrinted>2007-07-31T16:59:00Z</cp:lastPrinted>
  <dcterms:created xsi:type="dcterms:W3CDTF">2021-07-30T08:58:00Z</dcterms:created>
  <dcterms:modified xsi:type="dcterms:W3CDTF">2022-03-31T10:26:00Z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Maria Stucky</vt:lpwstr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Kopie an:</vt:lpwstr>
  </property>
  <property fmtid="{D5CDD505-2E9C-101B-9397-08002B2CF9AE}" pid="11" name="CustomField.ShowDocumentName">
    <vt:lpwstr/>
  </property>
  <property fmtid="{D5CDD505-2E9C-101B-9397-08002B2CF9AE}" pid="12" name="Doc.H1">
    <vt:lpwstr>Überschrift 1 nummeriert (Ctrl + Shift + Alt + 1)</vt:lpwstr>
  </property>
  <property fmtid="{D5CDD505-2E9C-101B-9397-08002B2CF9AE}" pid="13" name="Doc.H2">
    <vt:lpwstr>Überschrift 2 nummeriert (Ctrl + Shift + Alt + 2)</vt:lpwstr>
  </property>
  <property fmtid="{D5CDD505-2E9C-101B-9397-08002B2CF9AE}" pid="14" name="Doc.H3">
    <vt:lpwstr>Überschrift 3 nummeriert (Ctrl + Shift + Alt + 3)</vt:lpwstr>
  </property>
  <property fmtid="{D5CDD505-2E9C-101B-9397-08002B2CF9AE}" pid="15" name="Doc.H4">
    <vt:lpwstr>Überschrift 4 nummeriert (Ctrl + Shift + Alt + 4)</vt:lpwstr>
  </property>
  <property fmtid="{D5CDD505-2E9C-101B-9397-08002B2CF9AE}" pid="16" name="Doc.H5">
    <vt:lpwstr>Überschrift 5 nummeriert (Ctrl + Shift + Alt + 5)</vt:lpwstr>
  </property>
  <property fmtid="{D5CDD505-2E9C-101B-9397-08002B2CF9AE}" pid="17" name="Doc.Title">
    <vt:lpwstr>Titel</vt:lpwstr>
  </property>
  <property fmtid="{D5CDD505-2E9C-101B-9397-08002B2CF9AE}" pid="18" name="Doc.Subtitle">
    <vt:lpwstr>Untertitel</vt:lpwstr>
  </property>
</Properties>
</file>