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12" w:rsidRPr="009061CA" w:rsidRDefault="001B23C1" w:rsidP="00E116DB">
      <w:pPr>
        <w:pStyle w:val="1pt"/>
      </w:pPr>
      <w:r w:rsidRPr="009061CA"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DB218" wp14:editId="24563835">
                <wp:simplePos x="0" y="0"/>
                <wp:positionH relativeFrom="margin">
                  <wp:posOffset>4326255</wp:posOffset>
                </wp:positionH>
                <wp:positionV relativeFrom="paragraph">
                  <wp:posOffset>-882015</wp:posOffset>
                </wp:positionV>
                <wp:extent cx="2047875" cy="762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491FB" id="Rectangle 1" o:spid="_x0000_s1026" style="position:absolute;margin-left:340.65pt;margin-top:-69.45pt;width:161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DA6BED" w:rsidRPr="009061CA" w:rsidRDefault="00DA6BED" w:rsidP="00E60A45">
      <w:pPr>
        <w:pStyle w:val="1pt"/>
        <w:ind w:right="4688"/>
        <w:sectPr w:rsidR="00DA6BED" w:rsidRPr="009061CA" w:rsidSect="001B23C1">
          <w:headerReference w:type="default" r:id="rId13"/>
          <w:footerReference w:type="default" r:id="rId14"/>
          <w:type w:val="continuous"/>
          <w:pgSz w:w="11906" w:h="16838" w:code="9"/>
          <w:pgMar w:top="1707" w:right="567" w:bottom="851" w:left="1361" w:header="454" w:footer="454" w:gutter="0"/>
          <w:cols w:space="708"/>
          <w:docGrid w:linePitch="360"/>
        </w:sectPr>
      </w:pPr>
    </w:p>
    <w:p w:rsidR="001B23C1" w:rsidRPr="009061CA" w:rsidRDefault="001B23C1" w:rsidP="00DB693C">
      <w:pPr>
        <w:pStyle w:val="1pt"/>
      </w:pPr>
    </w:p>
    <w:p w:rsidR="001B23C1" w:rsidRPr="009061CA" w:rsidRDefault="001B23C1" w:rsidP="001B23C1"/>
    <w:p w:rsidR="001B23C1" w:rsidRPr="009061CA" w:rsidRDefault="001B23C1" w:rsidP="001B23C1"/>
    <w:p w:rsidR="001B23C1" w:rsidRPr="009061CA" w:rsidRDefault="001B23C1" w:rsidP="001B23C1">
      <w:pPr>
        <w:spacing w:line="240" w:lineRule="auto"/>
        <w:rPr>
          <w:b/>
          <w:sz w:val="24"/>
          <w:szCs w:val="24"/>
        </w:rPr>
      </w:pPr>
      <w:r w:rsidRPr="009061CA">
        <w:rPr>
          <w:b/>
          <w:sz w:val="24"/>
          <w:szCs w:val="24"/>
        </w:rPr>
        <w:t>Demande de prise en charge des frais de remplacement pour une formation</w:t>
      </w:r>
      <w:r w:rsidRPr="009061CA">
        <w:rPr>
          <w:b/>
          <w:sz w:val="24"/>
          <w:szCs w:val="24"/>
        </w:rPr>
        <w:br/>
        <w:t>non obligatoire</w:t>
      </w:r>
    </w:p>
    <w:p w:rsidR="001B23C1" w:rsidRPr="009061CA" w:rsidRDefault="00D11C8B" w:rsidP="001B23C1">
      <w:pPr>
        <w:spacing w:line="240" w:lineRule="auto"/>
        <w:rPr>
          <w:b/>
          <w:sz w:val="24"/>
          <w:szCs w:val="24"/>
        </w:rPr>
      </w:pPr>
      <w:r w:rsidRPr="009061C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7089"/>
      </w:tblGrid>
      <w:tr w:rsidR="001B23C1" w:rsidRPr="009061CA" w:rsidTr="00775E94">
        <w:tc>
          <w:tcPr>
            <w:tcW w:w="2518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>Nom</w:t>
            </w:r>
          </w:p>
        </w:tc>
        <w:tc>
          <w:tcPr>
            <w:tcW w:w="7089" w:type="dxa"/>
          </w:tcPr>
          <w:p w:rsidR="001B23C1" w:rsidRPr="009061CA" w:rsidRDefault="001B23C1" w:rsidP="009061CA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9061CA">
              <w:rPr>
                <w:sz w:val="24"/>
                <w:szCs w:val="24"/>
              </w:rPr>
              <w:instrText xml:space="preserve"> FORMTEXT </w:instrText>
            </w:r>
            <w:r w:rsidRPr="009061CA">
              <w:rPr>
                <w:sz w:val="24"/>
                <w:szCs w:val="24"/>
              </w:rPr>
            </w:r>
            <w:r w:rsidRPr="009061CA">
              <w:rPr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="009061CA" w:rsidRPr="009061CA">
              <w:rPr>
                <w:sz w:val="24"/>
                <w:szCs w:val="24"/>
              </w:rPr>
              <w:t> </w:t>
            </w:r>
            <w:r w:rsidR="009061CA" w:rsidRPr="009061CA">
              <w:rPr>
                <w:sz w:val="24"/>
                <w:szCs w:val="24"/>
              </w:rPr>
              <w:t> </w:t>
            </w:r>
            <w:r w:rsidR="009061CA" w:rsidRPr="009061CA">
              <w:rPr>
                <w:sz w:val="24"/>
                <w:szCs w:val="24"/>
              </w:rPr>
              <w:t> </w:t>
            </w:r>
            <w:r w:rsidR="009061CA" w:rsidRPr="009061CA">
              <w:rPr>
                <w:sz w:val="24"/>
                <w:szCs w:val="24"/>
              </w:rPr>
              <w:t> </w:t>
            </w:r>
            <w:r w:rsidR="009061CA" w:rsidRPr="009061CA">
              <w:rPr>
                <w:sz w:val="24"/>
                <w:szCs w:val="24"/>
              </w:rPr>
              <w:t> </w:t>
            </w:r>
            <w:r w:rsidRPr="009061CA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B23C1" w:rsidRPr="009061CA" w:rsidTr="00775E94">
        <w:tc>
          <w:tcPr>
            <w:tcW w:w="2518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>Prénom</w:t>
            </w:r>
          </w:p>
        </w:tc>
        <w:tc>
          <w:tcPr>
            <w:tcW w:w="7089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9061CA">
              <w:rPr>
                <w:sz w:val="24"/>
                <w:szCs w:val="24"/>
              </w:rPr>
              <w:instrText xml:space="preserve"> FORMTEXT </w:instrText>
            </w:r>
            <w:r w:rsidRPr="009061CA">
              <w:rPr>
                <w:sz w:val="24"/>
                <w:szCs w:val="24"/>
              </w:rPr>
            </w:r>
            <w:r w:rsidRPr="009061CA">
              <w:rPr>
                <w:sz w:val="24"/>
                <w:szCs w:val="24"/>
              </w:rPr>
              <w:fldChar w:fldCharType="separate"/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B23C1" w:rsidRPr="009061CA" w:rsidTr="00775E94">
        <w:tc>
          <w:tcPr>
            <w:tcW w:w="2518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>N° Persiska</w:t>
            </w:r>
          </w:p>
        </w:tc>
        <w:tc>
          <w:tcPr>
            <w:tcW w:w="7089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9061CA">
              <w:rPr>
                <w:sz w:val="24"/>
                <w:szCs w:val="24"/>
              </w:rPr>
              <w:instrText xml:space="preserve"> FORMTEXT </w:instrText>
            </w:r>
            <w:r w:rsidRPr="009061CA">
              <w:rPr>
                <w:sz w:val="24"/>
                <w:szCs w:val="24"/>
              </w:rPr>
            </w:r>
            <w:r w:rsidRPr="009061CA">
              <w:rPr>
                <w:sz w:val="24"/>
                <w:szCs w:val="24"/>
              </w:rPr>
              <w:fldChar w:fldCharType="separate"/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B23C1" w:rsidRPr="009061CA" w:rsidTr="00775E94">
        <w:tc>
          <w:tcPr>
            <w:tcW w:w="2518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>Adresse</w:t>
            </w:r>
          </w:p>
        </w:tc>
        <w:tc>
          <w:tcPr>
            <w:tcW w:w="7089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9061CA">
              <w:rPr>
                <w:sz w:val="24"/>
                <w:szCs w:val="24"/>
              </w:rPr>
              <w:instrText xml:space="preserve"> FORMTEXT </w:instrText>
            </w:r>
            <w:r w:rsidRPr="009061CA">
              <w:rPr>
                <w:sz w:val="24"/>
                <w:szCs w:val="24"/>
              </w:rPr>
            </w:r>
            <w:r w:rsidRPr="009061CA">
              <w:rPr>
                <w:sz w:val="24"/>
                <w:szCs w:val="24"/>
              </w:rPr>
              <w:fldChar w:fldCharType="separate"/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B23C1" w:rsidRPr="009061CA" w:rsidTr="00775E94">
        <w:tc>
          <w:tcPr>
            <w:tcW w:w="2518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>NPA/Localité</w:t>
            </w:r>
          </w:p>
        </w:tc>
        <w:tc>
          <w:tcPr>
            <w:tcW w:w="7089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9061CA">
              <w:rPr>
                <w:sz w:val="24"/>
                <w:szCs w:val="24"/>
              </w:rPr>
              <w:instrText xml:space="preserve"> FORMTEXT </w:instrText>
            </w:r>
            <w:r w:rsidRPr="009061CA">
              <w:rPr>
                <w:sz w:val="24"/>
                <w:szCs w:val="24"/>
              </w:rPr>
            </w:r>
            <w:r w:rsidRPr="009061CA">
              <w:rPr>
                <w:sz w:val="24"/>
                <w:szCs w:val="24"/>
              </w:rPr>
              <w:fldChar w:fldCharType="separate"/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1B23C1" w:rsidRPr="009061CA" w:rsidTr="00775E94">
        <w:tc>
          <w:tcPr>
            <w:tcW w:w="2518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>Lieu scolaire</w:t>
            </w:r>
          </w:p>
        </w:tc>
        <w:tc>
          <w:tcPr>
            <w:tcW w:w="7089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061CA">
              <w:rPr>
                <w:sz w:val="24"/>
                <w:szCs w:val="24"/>
              </w:rPr>
              <w:instrText xml:space="preserve"> FORMTEXT </w:instrText>
            </w:r>
            <w:r w:rsidRPr="009061CA">
              <w:rPr>
                <w:sz w:val="24"/>
                <w:szCs w:val="24"/>
              </w:rPr>
            </w:r>
            <w:r w:rsidRPr="009061CA">
              <w:rPr>
                <w:sz w:val="24"/>
                <w:szCs w:val="24"/>
              </w:rPr>
              <w:fldChar w:fldCharType="separate"/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sz w:val="24"/>
                <w:szCs w:val="24"/>
              </w:rPr>
              <w:fldChar w:fldCharType="end"/>
            </w:r>
          </w:p>
        </w:tc>
      </w:tr>
      <w:tr w:rsidR="001B23C1" w:rsidRPr="009061CA" w:rsidTr="00775E94">
        <w:tc>
          <w:tcPr>
            <w:tcW w:w="2518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 xml:space="preserve">Titre de la formation </w:t>
            </w:r>
            <w:r w:rsidRPr="009061CA">
              <w:rPr>
                <w:color w:val="FF0000"/>
                <w:sz w:val="16"/>
                <w:szCs w:val="16"/>
              </w:rPr>
              <w:t>(joindre impérativement le descriptif de la formation à votre demande)</w:t>
            </w:r>
          </w:p>
        </w:tc>
        <w:tc>
          <w:tcPr>
            <w:tcW w:w="7089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061CA">
              <w:rPr>
                <w:sz w:val="24"/>
                <w:szCs w:val="24"/>
              </w:rPr>
              <w:instrText xml:space="preserve"> FORMTEXT </w:instrText>
            </w:r>
            <w:r w:rsidRPr="009061CA">
              <w:rPr>
                <w:sz w:val="24"/>
                <w:szCs w:val="24"/>
              </w:rPr>
            </w:r>
            <w:r w:rsidRPr="009061CA">
              <w:rPr>
                <w:sz w:val="24"/>
                <w:szCs w:val="24"/>
              </w:rPr>
              <w:fldChar w:fldCharType="separate"/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sz w:val="24"/>
                <w:szCs w:val="24"/>
              </w:rPr>
              <w:fldChar w:fldCharType="end"/>
            </w:r>
          </w:p>
        </w:tc>
      </w:tr>
      <w:tr w:rsidR="001B23C1" w:rsidRPr="009061CA" w:rsidTr="00775E94">
        <w:tc>
          <w:tcPr>
            <w:tcW w:w="2518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>Date de la formation</w:t>
            </w:r>
          </w:p>
        </w:tc>
        <w:tc>
          <w:tcPr>
            <w:tcW w:w="7089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061CA">
              <w:rPr>
                <w:sz w:val="24"/>
                <w:szCs w:val="24"/>
              </w:rPr>
              <w:instrText xml:space="preserve"> FORMTEXT </w:instrText>
            </w:r>
            <w:r w:rsidRPr="009061CA">
              <w:rPr>
                <w:sz w:val="24"/>
                <w:szCs w:val="24"/>
              </w:rPr>
            </w:r>
            <w:r w:rsidRPr="009061CA">
              <w:rPr>
                <w:sz w:val="24"/>
                <w:szCs w:val="24"/>
              </w:rPr>
              <w:fldChar w:fldCharType="separate"/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sz w:val="24"/>
                <w:szCs w:val="24"/>
              </w:rPr>
              <w:fldChar w:fldCharType="end"/>
            </w:r>
          </w:p>
        </w:tc>
      </w:tr>
      <w:tr w:rsidR="001B23C1" w:rsidRPr="009061CA" w:rsidTr="00775E94">
        <w:tc>
          <w:tcPr>
            <w:tcW w:w="2518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>Intérêt pour l’école</w:t>
            </w:r>
          </w:p>
        </w:tc>
        <w:tc>
          <w:tcPr>
            <w:tcW w:w="7089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061CA">
              <w:rPr>
                <w:sz w:val="24"/>
                <w:szCs w:val="24"/>
              </w:rPr>
              <w:instrText xml:space="preserve"> FORMTEXT </w:instrText>
            </w:r>
            <w:r w:rsidRPr="009061CA">
              <w:rPr>
                <w:sz w:val="24"/>
                <w:szCs w:val="24"/>
              </w:rPr>
            </w:r>
            <w:r w:rsidRPr="009061CA">
              <w:rPr>
                <w:sz w:val="24"/>
                <w:szCs w:val="24"/>
              </w:rPr>
              <w:fldChar w:fldCharType="separate"/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sz w:val="24"/>
                <w:szCs w:val="24"/>
              </w:rPr>
              <w:fldChar w:fldCharType="end"/>
            </w:r>
          </w:p>
        </w:tc>
      </w:tr>
      <w:tr w:rsidR="001B23C1" w:rsidRPr="009061CA" w:rsidTr="00775E94">
        <w:tc>
          <w:tcPr>
            <w:tcW w:w="2518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>Préavis de la direction d’école</w:t>
            </w:r>
          </w:p>
        </w:tc>
        <w:tc>
          <w:tcPr>
            <w:tcW w:w="7089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061CA">
              <w:rPr>
                <w:sz w:val="24"/>
                <w:szCs w:val="24"/>
              </w:rPr>
              <w:instrText xml:space="preserve"> FORMTEXT </w:instrText>
            </w:r>
            <w:r w:rsidRPr="009061CA">
              <w:rPr>
                <w:sz w:val="24"/>
                <w:szCs w:val="24"/>
              </w:rPr>
            </w:r>
            <w:r w:rsidRPr="009061CA">
              <w:rPr>
                <w:sz w:val="24"/>
                <w:szCs w:val="24"/>
              </w:rPr>
              <w:fldChar w:fldCharType="separate"/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sz w:val="24"/>
                <w:szCs w:val="24"/>
              </w:rPr>
              <w:fldChar w:fldCharType="end"/>
            </w:r>
          </w:p>
        </w:tc>
      </w:tr>
      <w:tr w:rsidR="001B23C1" w:rsidRPr="009061CA" w:rsidTr="00775E94">
        <w:tc>
          <w:tcPr>
            <w:tcW w:w="2518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>Nombre de leçons devant être remplacées</w:t>
            </w:r>
          </w:p>
        </w:tc>
        <w:tc>
          <w:tcPr>
            <w:tcW w:w="7089" w:type="dxa"/>
          </w:tcPr>
          <w:p w:rsidR="001B23C1" w:rsidRPr="009061CA" w:rsidRDefault="001B23C1" w:rsidP="00775E94">
            <w:pPr>
              <w:spacing w:after="240" w:line="240" w:lineRule="auto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061CA">
              <w:rPr>
                <w:sz w:val="24"/>
                <w:szCs w:val="24"/>
              </w:rPr>
              <w:instrText xml:space="preserve"> FORMTEXT </w:instrText>
            </w:r>
            <w:r w:rsidRPr="009061CA">
              <w:rPr>
                <w:sz w:val="24"/>
                <w:szCs w:val="24"/>
              </w:rPr>
            </w:r>
            <w:r w:rsidRPr="009061CA">
              <w:rPr>
                <w:sz w:val="24"/>
                <w:szCs w:val="24"/>
              </w:rPr>
              <w:fldChar w:fldCharType="separate"/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noProof/>
                <w:sz w:val="24"/>
                <w:szCs w:val="24"/>
              </w:rPr>
              <w:t> </w:t>
            </w:r>
            <w:r w:rsidRPr="009061CA">
              <w:rPr>
                <w:sz w:val="24"/>
                <w:szCs w:val="24"/>
              </w:rPr>
              <w:fldChar w:fldCharType="end"/>
            </w:r>
          </w:p>
        </w:tc>
      </w:tr>
    </w:tbl>
    <w:p w:rsidR="001B23C1" w:rsidRPr="009061CA" w:rsidRDefault="001B23C1" w:rsidP="001B23C1">
      <w:pPr>
        <w:spacing w:line="240" w:lineRule="auto"/>
        <w:rPr>
          <w:sz w:val="24"/>
          <w:szCs w:val="24"/>
        </w:rPr>
      </w:pPr>
    </w:p>
    <w:p w:rsidR="001B23C1" w:rsidRPr="009061CA" w:rsidRDefault="001B23C1" w:rsidP="001B23C1">
      <w:pPr>
        <w:tabs>
          <w:tab w:val="left" w:pos="4820"/>
        </w:tabs>
        <w:spacing w:line="240" w:lineRule="auto"/>
        <w:rPr>
          <w:sz w:val="24"/>
          <w:szCs w:val="24"/>
        </w:rPr>
      </w:pPr>
      <w:r w:rsidRPr="009061CA">
        <w:rPr>
          <w:sz w:val="24"/>
          <w:szCs w:val="24"/>
        </w:rPr>
        <w:t>Lieu et date</w:t>
      </w:r>
      <w:r w:rsidRPr="009061CA">
        <w:rPr>
          <w:sz w:val="24"/>
          <w:szCs w:val="24"/>
        </w:rPr>
        <w:tab/>
        <w:t>Signature de l’enseignant-e</w:t>
      </w:r>
    </w:p>
    <w:p w:rsidR="001B23C1" w:rsidRPr="009061CA" w:rsidRDefault="001B23C1" w:rsidP="001B23C1">
      <w:pPr>
        <w:tabs>
          <w:tab w:val="left" w:pos="4820"/>
        </w:tabs>
        <w:spacing w:line="240" w:lineRule="auto"/>
        <w:rPr>
          <w:sz w:val="24"/>
          <w:szCs w:val="24"/>
        </w:rPr>
      </w:pPr>
    </w:p>
    <w:p w:rsidR="001B23C1" w:rsidRPr="009061CA" w:rsidRDefault="001B23C1" w:rsidP="001B23C1">
      <w:pPr>
        <w:tabs>
          <w:tab w:val="left" w:pos="4820"/>
        </w:tabs>
        <w:spacing w:line="240" w:lineRule="auto"/>
        <w:rPr>
          <w:sz w:val="24"/>
          <w:szCs w:val="24"/>
        </w:rPr>
      </w:pPr>
      <w:r w:rsidRPr="009061CA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9061CA">
        <w:rPr>
          <w:sz w:val="24"/>
          <w:szCs w:val="24"/>
        </w:rPr>
        <w:instrText xml:space="preserve"> FORMTEXT </w:instrText>
      </w:r>
      <w:r w:rsidRPr="009061CA">
        <w:rPr>
          <w:sz w:val="24"/>
          <w:szCs w:val="24"/>
        </w:rPr>
      </w:r>
      <w:r w:rsidRPr="009061CA">
        <w:rPr>
          <w:sz w:val="24"/>
          <w:szCs w:val="24"/>
        </w:rPr>
        <w:fldChar w:fldCharType="separate"/>
      </w:r>
      <w:r w:rsidRPr="009061CA">
        <w:rPr>
          <w:noProof/>
          <w:sz w:val="24"/>
          <w:szCs w:val="24"/>
        </w:rPr>
        <w:t> </w:t>
      </w:r>
      <w:r w:rsidRPr="009061CA">
        <w:rPr>
          <w:noProof/>
          <w:sz w:val="24"/>
          <w:szCs w:val="24"/>
        </w:rPr>
        <w:t> </w:t>
      </w:r>
      <w:r w:rsidRPr="009061CA">
        <w:rPr>
          <w:noProof/>
          <w:sz w:val="24"/>
          <w:szCs w:val="24"/>
        </w:rPr>
        <w:t> </w:t>
      </w:r>
      <w:r w:rsidRPr="009061CA">
        <w:rPr>
          <w:noProof/>
          <w:sz w:val="24"/>
          <w:szCs w:val="24"/>
        </w:rPr>
        <w:t> </w:t>
      </w:r>
      <w:r w:rsidRPr="009061CA">
        <w:rPr>
          <w:noProof/>
          <w:sz w:val="24"/>
          <w:szCs w:val="24"/>
        </w:rPr>
        <w:t> </w:t>
      </w:r>
      <w:r w:rsidRPr="009061CA">
        <w:rPr>
          <w:sz w:val="24"/>
          <w:szCs w:val="24"/>
        </w:rPr>
        <w:fldChar w:fldCharType="end"/>
      </w:r>
      <w:bookmarkEnd w:id="7"/>
      <w:r w:rsidRPr="009061CA">
        <w:rPr>
          <w:sz w:val="24"/>
          <w:szCs w:val="24"/>
        </w:rPr>
        <w:tab/>
        <w:t>__________________________________</w:t>
      </w:r>
    </w:p>
    <w:p w:rsidR="001B23C1" w:rsidRPr="009061CA" w:rsidRDefault="001B23C1" w:rsidP="001B23C1">
      <w:pPr>
        <w:tabs>
          <w:tab w:val="left" w:pos="4820"/>
        </w:tabs>
        <w:spacing w:line="240" w:lineRule="auto"/>
        <w:rPr>
          <w:sz w:val="24"/>
          <w:szCs w:val="24"/>
        </w:rPr>
      </w:pPr>
    </w:p>
    <w:p w:rsidR="001B23C1" w:rsidRPr="009061CA" w:rsidRDefault="001B23C1" w:rsidP="001B23C1">
      <w:pPr>
        <w:tabs>
          <w:tab w:val="left" w:pos="4820"/>
        </w:tabs>
        <w:spacing w:line="240" w:lineRule="auto"/>
        <w:rPr>
          <w:sz w:val="24"/>
          <w:szCs w:val="24"/>
        </w:rPr>
      </w:pPr>
      <w:r w:rsidRPr="009061CA">
        <w:rPr>
          <w:sz w:val="24"/>
          <w:szCs w:val="24"/>
        </w:rPr>
        <w:tab/>
        <w:t>Signature de la direction d’école</w:t>
      </w:r>
    </w:p>
    <w:p w:rsidR="001B23C1" w:rsidRPr="009061CA" w:rsidRDefault="001B23C1" w:rsidP="001B23C1">
      <w:pPr>
        <w:tabs>
          <w:tab w:val="left" w:pos="4820"/>
        </w:tabs>
        <w:spacing w:line="240" w:lineRule="auto"/>
        <w:rPr>
          <w:sz w:val="24"/>
          <w:szCs w:val="24"/>
        </w:rPr>
      </w:pPr>
    </w:p>
    <w:p w:rsidR="001B23C1" w:rsidRPr="009061CA" w:rsidRDefault="001B23C1" w:rsidP="001B23C1">
      <w:pPr>
        <w:tabs>
          <w:tab w:val="left" w:pos="4820"/>
        </w:tabs>
        <w:spacing w:line="240" w:lineRule="auto"/>
        <w:rPr>
          <w:sz w:val="24"/>
          <w:szCs w:val="24"/>
        </w:rPr>
      </w:pPr>
      <w:r w:rsidRPr="009061CA">
        <w:rPr>
          <w:sz w:val="24"/>
          <w:szCs w:val="24"/>
        </w:rPr>
        <w:tab/>
        <w:t>__________________________________</w:t>
      </w:r>
    </w:p>
    <w:p w:rsidR="001B23C1" w:rsidRPr="009061CA" w:rsidRDefault="001B23C1" w:rsidP="001B23C1">
      <w:pPr>
        <w:tabs>
          <w:tab w:val="left" w:pos="5103"/>
        </w:tabs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1B23C1" w:rsidRPr="009061CA" w:rsidTr="00775E94">
        <w:tc>
          <w:tcPr>
            <w:tcW w:w="6374" w:type="dxa"/>
          </w:tcPr>
          <w:p w:rsidR="001B23C1" w:rsidRPr="009061CA" w:rsidRDefault="001B23C1" w:rsidP="00775E94">
            <w:pPr>
              <w:tabs>
                <w:tab w:val="left" w:pos="5103"/>
              </w:tabs>
              <w:spacing w:line="240" w:lineRule="auto"/>
              <w:ind w:left="-105"/>
              <w:rPr>
                <w:b/>
                <w:sz w:val="24"/>
                <w:szCs w:val="24"/>
              </w:rPr>
            </w:pPr>
            <w:r w:rsidRPr="009061CA">
              <w:rPr>
                <w:b/>
                <w:sz w:val="24"/>
                <w:szCs w:val="24"/>
              </w:rPr>
              <w:t>A envoyer par courrier à :</w:t>
            </w:r>
          </w:p>
          <w:p w:rsidR="001B23C1" w:rsidRPr="009061CA" w:rsidRDefault="001B23C1" w:rsidP="00775E94">
            <w:pPr>
              <w:tabs>
                <w:tab w:val="left" w:pos="5103"/>
              </w:tabs>
              <w:spacing w:line="240" w:lineRule="auto"/>
              <w:ind w:left="-105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 xml:space="preserve">Direction de l’instruction publique et de la culture </w:t>
            </w:r>
            <w:r w:rsidRPr="009061CA">
              <w:rPr>
                <w:sz w:val="24"/>
                <w:szCs w:val="24"/>
              </w:rPr>
              <w:br/>
              <w:t>du canton de Berne</w:t>
            </w:r>
          </w:p>
          <w:p w:rsidR="001B23C1" w:rsidRPr="009061CA" w:rsidRDefault="001B23C1" w:rsidP="00775E94">
            <w:pPr>
              <w:tabs>
                <w:tab w:val="left" w:pos="5103"/>
              </w:tabs>
              <w:spacing w:line="240" w:lineRule="auto"/>
              <w:ind w:left="-105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 xml:space="preserve">OECO / </w:t>
            </w:r>
            <w:r w:rsidR="009061CA" w:rsidRPr="009061CA">
              <w:rPr>
                <w:sz w:val="24"/>
                <w:szCs w:val="24"/>
              </w:rPr>
              <w:t>Ecole ordinaire francophone (EOF</w:t>
            </w:r>
            <w:r w:rsidR="009061CA" w:rsidRPr="009061CA">
              <w:rPr>
                <w:sz w:val="24"/>
                <w:szCs w:val="24"/>
              </w:rPr>
              <w:t>)</w:t>
            </w:r>
          </w:p>
          <w:p w:rsidR="001B23C1" w:rsidRPr="009061CA" w:rsidRDefault="001B23C1" w:rsidP="00775E94">
            <w:pPr>
              <w:tabs>
                <w:tab w:val="left" w:pos="5103"/>
              </w:tabs>
              <w:spacing w:line="240" w:lineRule="auto"/>
              <w:ind w:left="-105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>Chemin des Lovières 13</w:t>
            </w:r>
          </w:p>
          <w:p w:rsidR="001B23C1" w:rsidRPr="009061CA" w:rsidRDefault="001B23C1" w:rsidP="00775E94">
            <w:pPr>
              <w:tabs>
                <w:tab w:val="left" w:pos="5103"/>
              </w:tabs>
              <w:spacing w:line="240" w:lineRule="auto"/>
              <w:ind w:left="-105"/>
              <w:rPr>
                <w:sz w:val="24"/>
                <w:szCs w:val="24"/>
              </w:rPr>
            </w:pPr>
            <w:r w:rsidRPr="009061CA">
              <w:rPr>
                <w:sz w:val="24"/>
                <w:szCs w:val="24"/>
              </w:rPr>
              <w:t>2720 Tramelan</w:t>
            </w:r>
          </w:p>
        </w:tc>
      </w:tr>
    </w:tbl>
    <w:p w:rsidR="001B23C1" w:rsidRPr="009061CA" w:rsidRDefault="001B23C1" w:rsidP="001B23C1">
      <w:pPr>
        <w:tabs>
          <w:tab w:val="left" w:pos="5103"/>
        </w:tabs>
        <w:spacing w:line="240" w:lineRule="auto"/>
        <w:rPr>
          <w:b/>
          <w:sz w:val="24"/>
          <w:szCs w:val="24"/>
        </w:rPr>
      </w:pPr>
    </w:p>
    <w:p w:rsidR="002C0DF8" w:rsidRPr="009061CA" w:rsidRDefault="001B23C1" w:rsidP="001B23C1">
      <w:pPr>
        <w:tabs>
          <w:tab w:val="left" w:pos="5103"/>
        </w:tabs>
        <w:spacing w:line="240" w:lineRule="auto"/>
      </w:pPr>
      <w:r w:rsidRPr="009061CA">
        <w:rPr>
          <w:b/>
          <w:sz w:val="24"/>
          <w:szCs w:val="24"/>
        </w:rPr>
        <w:t>Cette demande est à remettre au moins deux semaines avant le cours. Si la demande est acceptée, une décision sera établie et envoyée à l’enseignant-e concerné-e, à la direction d’école et à la commission scolaire. Elle sera jointe au décompte de leçons ponctuelles.</w:t>
      </w:r>
    </w:p>
    <w:sectPr w:rsidR="002C0DF8" w:rsidRPr="009061CA" w:rsidSect="004732EB">
      <w:headerReference w:type="default" r:id="rId15"/>
      <w:footerReference w:type="default" r:id="rId16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EB" w:rsidRPr="009061CA" w:rsidRDefault="004732EB">
      <w:r w:rsidRPr="009061CA">
        <w:separator/>
      </w:r>
    </w:p>
  </w:endnote>
  <w:endnote w:type="continuationSeparator" w:id="0">
    <w:p w:rsidR="004732EB" w:rsidRPr="009061CA" w:rsidRDefault="004732EB">
      <w:r w:rsidRPr="009061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B" w:rsidRPr="009061CA" w:rsidRDefault="009061CA" w:rsidP="00480FDE">
    <w:pPr>
      <w:pStyle w:val="Vorlagenbezeichnung"/>
    </w:pPr>
    <w:sdt>
      <w:sdtPr>
        <w:tag w:val="Classification"/>
        <w:id w:val="-1036200309"/>
        <w:placeholder>
          <w:docPart w:val="D72E6057310B4EE99EBDF6A9F938E5AF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B33C3B" w:rsidRPr="009061CA">
          <w:rPr>
            <w:rStyle w:val="Textedelespacerserv"/>
          </w:rPr>
          <w:t xml:space="preserve"> </w:t>
        </w:r>
      </w:sdtContent>
    </w:sdt>
    <w:r w:rsidR="0072055B" w:rsidRPr="009061CA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E2C85A4" wp14:editId="4D0FC7B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55B" w:rsidRPr="005C6148" w:rsidRDefault="0072055B" w:rsidP="0072055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061CA" w:rsidRPr="009061CA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061C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C85A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2055B" w:rsidRPr="005C6148" w:rsidRDefault="0072055B" w:rsidP="0072055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061CA" w:rsidRPr="009061CA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061C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2055B" w:rsidRPr="009061CA">
      <w:tab/>
    </w:r>
    <w:r w:rsidR="0072055B" w:rsidRPr="009061CA">
      <w:tab/>
    </w:r>
    <w:r w:rsidR="0072055B" w:rsidRPr="009061CA">
      <w:tab/>
    </w:r>
    <w:bookmarkStart w:id="0" w:name="Vorlagenbezeichnung"/>
    <w:r w:rsidR="006B15D3" w:rsidRPr="009061CA">
      <w:t xml:space="preserve"> 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61" w:rsidRDefault="009061CA" w:rsidP="00F11761">
    <w:pPr>
      <w:pStyle w:val="Pieddepage"/>
    </w:pPr>
    <w:sdt>
      <w:sdtPr>
        <w:tag w:val="Classification"/>
        <w:id w:val="1037542569"/>
        <w:placeholder>
          <w:docPart w:val="BEB3F5D4537B4657AD76233924D79FD6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B33C3B">
          <w:t xml:space="preserve"> </w:t>
        </w:r>
      </w:sdtContent>
    </w:sdt>
    <w:r w:rsidR="0072055B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36764E9" wp14:editId="209702A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55B" w:rsidRPr="005C6148" w:rsidRDefault="0072055B" w:rsidP="0072055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B23C1" w:rsidRPr="001B23C1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B23C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764E9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" filled="f" stroked="f" strokeweight=".5pt">
              <v:textbox inset="0,0,0,8mm">
                <w:txbxContent>
                  <w:p w:rsidR="0072055B" w:rsidRPr="005C6148" w:rsidRDefault="0072055B" w:rsidP="0072055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B23C1" w:rsidRPr="001B23C1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B23C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76BBC">
      <w:tab/>
    </w:r>
    <w:bookmarkStart w:id="8" w:name="MetaTool_Script4"/>
    <w:r w:rsidR="00B438BE" w:rsidRPr="00A8742E">
      <w:t>Ges_Lnr_4</w:t>
    </w:r>
    <w:bookmarkEnd w:id="8"/>
    <w:r w:rsidR="009412FD" w:rsidRPr="00A8742E">
      <w:t xml:space="preserve"> / </w:t>
    </w:r>
    <w:bookmarkStart w:id="9" w:name="MetaTool_Script5"/>
    <w:r w:rsidR="009412FD" w:rsidRPr="00A8742E">
      <w:t>Dok</w:t>
    </w:r>
    <w:r w:rsidR="00B438BE" w:rsidRPr="00A8742E">
      <w:t>_Lnr_5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EB" w:rsidRPr="009061CA" w:rsidRDefault="004732EB">
      <w:r w:rsidRPr="009061CA">
        <w:separator/>
      </w:r>
    </w:p>
  </w:footnote>
  <w:footnote w:type="continuationSeparator" w:id="0">
    <w:p w:rsidR="004732EB" w:rsidRPr="009061CA" w:rsidRDefault="004732EB">
      <w:r w:rsidRPr="009061C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antonTab2"/>
      <w:tblW w:w="3114" w:type="dxa"/>
      <w:tblInd w:w="6872" w:type="dxa"/>
      <w:tblLook w:val="04A0" w:firstRow="1" w:lastRow="0" w:firstColumn="1" w:lastColumn="0" w:noHBand="0" w:noVBand="1"/>
    </w:tblPr>
    <w:tblGrid>
      <w:gridCol w:w="3114"/>
    </w:tblGrid>
    <w:tr w:rsidR="001B23C1" w:rsidRPr="009061CA" w:rsidTr="001B23C1">
      <w:trPr>
        <w:trHeight w:hRule="exact" w:val="724"/>
      </w:trPr>
      <w:tc>
        <w:tcPr>
          <w:tcW w:w="3114" w:type="dxa"/>
        </w:tcPr>
        <w:p w:rsidR="001B23C1" w:rsidRPr="009061CA" w:rsidRDefault="001B23C1" w:rsidP="001B23C1">
          <w:pPr>
            <w:tabs>
              <w:tab w:val="left" w:pos="1840"/>
              <w:tab w:val="left" w:pos="2691"/>
              <w:tab w:val="center" w:pos="4536"/>
              <w:tab w:val="right" w:pos="9072"/>
            </w:tabs>
            <w:spacing w:after="280" w:line="240" w:lineRule="auto"/>
            <w:rPr>
              <w:sz w:val="18"/>
            </w:rPr>
          </w:pPr>
          <w:r w:rsidRPr="009061CA">
            <w:rPr>
              <w:noProof/>
              <w:sz w:val="18"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7C43E19" wp14:editId="3E8F48BB">
                    <wp:simplePos x="0" y="0"/>
                    <wp:positionH relativeFrom="column">
                      <wp:posOffset>963930</wp:posOffset>
                    </wp:positionH>
                    <wp:positionV relativeFrom="paragraph">
                      <wp:posOffset>23495</wp:posOffset>
                    </wp:positionV>
                    <wp:extent cx="123825" cy="104775"/>
                    <wp:effectExtent l="0" t="0" r="28575" b="28575"/>
                    <wp:wrapNone/>
                    <wp:docPr id="12" name="Rectangl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3825" cy="1047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9464865" id="Rectangle 12" o:spid="_x0000_s1026" style="position:absolute;margin-left:75.9pt;margin-top:1.85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" filled="f" strokecolor="black [3213]" strokeweight="1pt"/>
                </w:pict>
              </mc:Fallback>
            </mc:AlternateContent>
          </w:r>
          <w:r w:rsidRPr="009061CA">
            <w:rPr>
              <w:noProof/>
              <w:sz w:val="18"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9E60D52" wp14:editId="2999BF08">
                    <wp:simplePos x="0" y="0"/>
                    <wp:positionH relativeFrom="column">
                      <wp:posOffset>1506855</wp:posOffset>
                    </wp:positionH>
                    <wp:positionV relativeFrom="paragraph">
                      <wp:posOffset>23495</wp:posOffset>
                    </wp:positionV>
                    <wp:extent cx="123825" cy="104775"/>
                    <wp:effectExtent l="0" t="0" r="28575" b="28575"/>
                    <wp:wrapNone/>
                    <wp:docPr id="13" name="Rectangl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3825" cy="1047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213C624" id="Rectangle 13" o:spid="_x0000_s1026" style="position:absolute;margin-left:118.65pt;margin-top:1.8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" filled="f" strokecolor="black [3213]" strokeweight="1pt"/>
                </w:pict>
              </mc:Fallback>
            </mc:AlternateContent>
          </w:r>
          <w:r w:rsidRPr="009061CA">
            <w:rPr>
              <w:sz w:val="18"/>
            </w:rPr>
            <w:t>Accord OECO :</w:t>
          </w:r>
          <w:r w:rsidRPr="009061CA">
            <w:rPr>
              <w:sz w:val="18"/>
            </w:rPr>
            <w:tab/>
            <w:t>Oui</w:t>
          </w:r>
          <w:r w:rsidRPr="009061CA">
            <w:rPr>
              <w:sz w:val="18"/>
            </w:rPr>
            <w:tab/>
            <w:t>Non</w:t>
          </w:r>
        </w:p>
        <w:p w:rsidR="001B23C1" w:rsidRPr="009061CA" w:rsidRDefault="001B23C1" w:rsidP="001B23C1">
          <w:pPr>
            <w:tabs>
              <w:tab w:val="left" w:pos="435"/>
              <w:tab w:val="left" w:pos="1415"/>
              <w:tab w:val="center" w:pos="4536"/>
              <w:tab w:val="right" w:pos="9072"/>
            </w:tabs>
            <w:spacing w:line="240" w:lineRule="atLeast"/>
            <w:rPr>
              <w:sz w:val="18"/>
            </w:rPr>
          </w:pPr>
          <w:r w:rsidRPr="009061CA">
            <w:rPr>
              <w:sz w:val="18"/>
            </w:rPr>
            <w:t>Visa : _________________________</w:t>
          </w:r>
        </w:p>
      </w:tc>
    </w:tr>
  </w:tbl>
  <w:p w:rsidR="0041733A" w:rsidRPr="009061CA" w:rsidRDefault="004732EB" w:rsidP="004732EB">
    <w:pPr>
      <w:pStyle w:val="Absender"/>
    </w:pPr>
    <w:r w:rsidRPr="009061CA">
      <w:rPr>
        <w:noProof/>
        <w:lang w:eastAsia="fr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763395"/>
          <wp:effectExtent l="0" t="0" r="0" b="0"/>
          <wp:wrapNone/>
          <wp:docPr id="3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1A4" w:rsidRPr="009061CA">
      <w:rPr>
        <w:noProof/>
        <w:lang w:eastAsia="fr-CH"/>
      </w:rPr>
      <w:drawing>
        <wp:anchor distT="0" distB="0" distL="114300" distR="114300" simplePos="0" relativeHeight="251665408" behindDoc="1" locked="1" layoutInCell="1" allowOverlap="1" wp14:anchorId="00F10F3D" wp14:editId="3AE23D26">
          <wp:simplePos x="0" y="0"/>
          <wp:positionH relativeFrom="column">
            <wp:posOffset>4479925</wp:posOffset>
          </wp:positionH>
          <wp:positionV relativeFrom="paragraph">
            <wp:posOffset>-86360</wp:posOffset>
          </wp:positionV>
          <wp:extent cx="904875" cy="451485"/>
          <wp:effectExtent l="0" t="0" r="9525" b="5715"/>
          <wp:wrapNone/>
          <wp:docPr id="8" name="ea88d8c1-aa44-4993-9c92-e138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1A4" w:rsidRPr="009061CA">
      <w:rPr>
        <w:noProof/>
        <w:lang w:eastAsia="fr-CH"/>
      </w:rPr>
      <w:drawing>
        <wp:anchor distT="0" distB="0" distL="114300" distR="114300" simplePos="0" relativeHeight="251664384" behindDoc="1" locked="1" layoutInCell="1" allowOverlap="1" wp14:anchorId="1450B82B" wp14:editId="77B614FF">
          <wp:simplePos x="0" y="0"/>
          <wp:positionH relativeFrom="column">
            <wp:posOffset>2893060</wp:posOffset>
          </wp:positionH>
          <wp:positionV relativeFrom="paragraph">
            <wp:posOffset>-59690</wp:posOffset>
          </wp:positionV>
          <wp:extent cx="920115" cy="424815"/>
          <wp:effectExtent l="0" t="0" r="0" b="0"/>
          <wp:wrapNone/>
          <wp:docPr id="7" name="c8dc8e05-580e-4ae2-8e75-602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2912" w:rsidRPr="009061CA" w:rsidRDefault="00522912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72055B" w:rsidRPr="00832D99" w:rsidTr="0073242E">
      <w:tc>
        <w:tcPr>
          <w:tcW w:w="5100" w:type="dxa"/>
        </w:tcPr>
        <w:p w:rsidR="0072055B" w:rsidRPr="00D5069D" w:rsidRDefault="00C67435" w:rsidP="0072055B">
          <w:pPr>
            <w:pStyle w:val="En-tte"/>
            <w:rPr>
              <w:color w:val="FFFFFF" w:themeColor="background1"/>
            </w:rPr>
          </w:pPr>
          <w:r>
            <w:rPr>
              <w:lang w:eastAsia="fr-CH"/>
            </w:rPr>
            <w:drawing>
              <wp:anchor distT="0" distB="0" distL="114300" distR="114300" simplePos="0" relativeHeight="251659264" behindDoc="1" locked="1" layoutInCell="1" allowOverlap="1" wp14:anchorId="716D5081" wp14:editId="09B65855">
                <wp:simplePos x="0" y="0"/>
                <wp:positionH relativeFrom="column">
                  <wp:posOffset>-850265</wp:posOffset>
                </wp:positionH>
                <wp:positionV relativeFrom="paragraph">
                  <wp:posOffset>-1096010</wp:posOffset>
                </wp:positionV>
                <wp:extent cx="1442720" cy="751840"/>
                <wp:effectExtent l="0" t="0" r="5080" b="0"/>
                <wp:wrapNone/>
                <wp:docPr id="4" name="2fed84a1-368f-4382-aa2f-9dd1" hidden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2055B" w:rsidRPr="00832D99" w:rsidRDefault="0072055B" w:rsidP="0072055B">
          <w:pPr>
            <w:pStyle w:val="En-tte"/>
          </w:pPr>
        </w:p>
      </w:tc>
      <w:tc>
        <w:tcPr>
          <w:tcW w:w="4878" w:type="dxa"/>
        </w:tcPr>
        <w:p w:rsidR="0072055B" w:rsidRPr="00832D99" w:rsidRDefault="0072055B" w:rsidP="0072055B">
          <w:pPr>
            <w:pStyle w:val="En-tte"/>
          </w:pPr>
          <w:r>
            <w:rPr>
              <w:lang w:val="de-DE"/>
            </w:rPr>
            <w:fldChar w:fldCharType="begin"/>
          </w:r>
          <w:r w:rsidRPr="00D11C8B"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1B23C1">
            <w:rPr>
              <w:b/>
              <w:bCs w:val="0"/>
              <w:lang w:val="fr-FR"/>
            </w:rPr>
            <w:t>Erreur ! Il n'y a pas de texte répondant à ce style dans ce document.</w:t>
          </w:r>
          <w:r>
            <w:rPr>
              <w:lang w:val="de-DE"/>
            </w:rPr>
            <w:fldChar w:fldCharType="end"/>
          </w:r>
        </w:p>
      </w:tc>
    </w:tr>
  </w:tbl>
  <w:p w:rsidR="00DA6BED" w:rsidRPr="00F64BCA" w:rsidRDefault="00DA6BED" w:rsidP="00F64B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504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629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189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42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CD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00C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AE8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05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8C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66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FC60EC"/>
    <w:multiLevelType w:val="hybridMultilevel"/>
    <w:tmpl w:val="29142D7A"/>
    <w:lvl w:ilvl="0" w:tplc="A5FAEF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8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6"/>
  </w:num>
  <w:num w:numId="13">
    <w:abstractNumId w:val="13"/>
  </w:num>
  <w:num w:numId="14">
    <w:abstractNumId w:val="28"/>
  </w:num>
  <w:num w:numId="15">
    <w:abstractNumId w:val="27"/>
  </w:num>
  <w:num w:numId="16">
    <w:abstractNumId w:val="16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4"/>
  </w:num>
  <w:num w:numId="22">
    <w:abstractNumId w:val="15"/>
  </w:num>
  <w:num w:numId="23">
    <w:abstractNumId w:val="25"/>
  </w:num>
  <w:num w:numId="24">
    <w:abstractNumId w:val="21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0"/>
  </w:num>
  <w:num w:numId="30">
    <w:abstractNumId w:val="20"/>
  </w:num>
  <w:num w:numId="31">
    <w:abstractNumId w:val="20"/>
  </w:num>
  <w:num w:numId="32">
    <w:abstractNumId w:val="18"/>
  </w:num>
  <w:num w:numId="33">
    <w:abstractNumId w:val="18"/>
  </w:num>
  <w:num w:numId="34">
    <w:abstractNumId w:val="18"/>
  </w:num>
  <w:num w:numId="35">
    <w:abstractNumId w:val="12"/>
  </w:num>
  <w:num w:numId="36">
    <w:abstractNumId w:val="12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ZLS+AzUKZOaQ5y0dMYTaFihaxAj7DMEKv3iYVFBH8s/v9Yq8aSpe+Mal4IcGKvJ1NdflcJ7IoUJ70rQl2WA9Q==" w:salt="sPNZUekxE8VjKgrEjIEzyw=="/>
  <w:defaultTabStop w:val="851"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1 (4.10.2453)"/>
    <w:docVar w:name="OawCreatedWithProjectID" w:val="bkd"/>
    <w:docVar w:name="OawCreatedWithProjectVersion" w:val="11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10808090321961818&quot; PrimaryUID=&quot;ClientSuite&quot; Active=&quot;true&quot;&gt;&lt;Field Name=&quot;UID&quot; Value=&quot;2020010808090321961818&quot;/&gt;&lt;Field Name=&quot;IDName&quot; Value=&quot;Destinataire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Monsieur &amp;#xA;Albert Tartempion&amp;#xA;Rue de la Gare 24&amp;#xA;2500 Bienne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Monsieur,&quot;/&gt;&lt;Field Name=&quot;Closing&quot; Value=&quot;Meilleures salutations&quot;/&gt;&lt;Field Name=&quot;FormattedFullAddress&quot; Value=&quot;&amp;lt;Text Style=&amp;quot;zOawRecipient&amp;quot;&amp;gt;Monsieur &amp;#xA;Albert Tartempion&amp;#xA;Rue de la Gare 24&amp;#xA;2500 Bienne&amp;lt;/Text&amp;gt;&quot;/&gt;&lt;Field Name=&quot;CompleteAddressImported&quot; Value=&quot;&quot;/&gt;&lt;/DocProp&gt;&lt;DocProp UID=&quot;2002122011014149059130932&quot; EntryUID=&quot;2019111314585514865963&quot; PrimaryUID=&quot;ClientSuite&quot; Active=&quot;true&quot;&gt;&lt;Field Name=&quot;UID&quot; Value=&quot;2019111314585514865963&quot;/&gt;&lt;Field Name=&quot;IDName&quot; Value=&quot;AKVB-SF: Scolarité obligatoire section francophone&quot;/&gt;&lt;Field Name=&quot;Kurzname&quot; Value=&quot;AKVB-SF&quot;/&gt;&lt;Field Name=&quot;Amt&quot; Value=&quot;Office de l’enseignement préscolaire et obligatoire, du conseil et de l’orientatione&quot;/&gt;&lt;Field Name=&quot;Direktion&quot; Value=&quot;Direction de l'instruction publique et de la culture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Sulgeneckstrasse 70, 3005 Bern&quot;/&gt;&lt;Field Name=&quot;Phone&quot; Value=&quot;+41 31 633 85 11&quot;/&gt;&lt;Field Name=&quot;Fax&quot; Value=&quot;+41 31 633 83 55&quot;/&gt;&lt;Field Name=&quot;Email&quot; Value=&quot;akvb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85514865963&quot;/&gt;&lt;Field Name=&quot;Field_Name&quot; Value=&quot;IDName&quot;/&gt;&lt;Field Name=&quot;Field_UID&quot; Value=&quot;20030218192734312289040517&quot;/&gt;&lt;Field Name=&quot;ML_LCID&quot; Value=&quot;4108&quot;/&gt;&lt;Field Name=&quot;ML_Value&quot; Value=&quot;AKVB-SF: Scolarité obligatoire section francophone&quot;/&gt;&lt;Field Name=&quot;SelectedUID&quot; Value=&quot;2019112514125726112362&quot;/&gt;&lt;/DocProp&gt;&lt;DocProp UID=&quot;2006040509495284662868&quot; EntryUID=&quot;81832132371051216176147577110814621218244&quot; PrimaryUID=&quot;ClientSuite&quot; Active=&quot;true&quot;&gt;&lt;Field Name=&quot;UID&quot; Value=&quot;81832132371051216176147577110814621218244&quot;/&gt;&lt;Field Name=&quot;IDName&quot; Value=&quot;Degoumois Katia, BKD-AKVB-SF&quot;/&gt;&lt;Field Name=&quot;Name&quot; Value=&quot;Katia Degoumois&quot;/&gt;&lt;Field Name=&quot;DirectPhone&quot; Value=&quot;+41 31 636 17 08&quot;/&gt;&lt;Field Name=&quot;EMail&quot; Value=&quot;katia.degoumois@be.ch&quot;/&gt;&lt;Field Name=&quot;Data_UID&quot; Value=&quot;8183213237105121617614757711081462121824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12514125726112362&quot;/&gt;&lt;/DocProp&gt;&lt;DocProp UID=&quot;200212191811121321310321301031x&quot; EntryUID=&quot;81832132371051216176147577110814621218244&quot; PrimaryUID=&quot;ClientSuite&quot; Active=&quot;true&quot;&gt;&lt;Field Name=&quot;UID&quot; Value=&quot;81832132371051216176147577110814621218244&quot;/&gt;&lt;Field Name=&quot;IDName&quot; Value=&quot;Degoumois Katia, BKD-AKVB-SF&quot;/&gt;&lt;Field Name=&quot;Name&quot; Value=&quot;Katia Degoumois&quot;/&gt;&lt;Field Name=&quot;DirectPhone&quot; Value=&quot;+41 31 636 17 08&quot;/&gt;&lt;Field Name=&quot;EMail&quot; Value=&quot;katia.degoumois@be.ch&quot;/&gt;&lt;Field Name=&quot;Data_UID&quot; Value=&quot;8183213237105121617614757711081462121824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12514125726112362&quot;/&gt;&lt;/DocProp&gt;&lt;DocProp UID=&quot;2002122010583847234010578&quot; EntryUID=&quot;81832132371051216176147577110814621218244&quot; PrimaryUID=&quot;ClientSuite&quot; Active=&quot;true&quot;&gt;&lt;Field Name=&quot;UID&quot; Value=&quot;81832132371051216176147577110814621218244&quot;/&gt;&lt;Field Name=&quot;IDName&quot; Value=&quot;Degoumois Katia, BKD-AKVB-SF&quot;/&gt;&lt;Field Name=&quot;Name&quot; Value=&quot;Katia Degoumois&quot;/&gt;&lt;Field Name=&quot;DirectPhone&quot; Value=&quot;+41 31 636 17 08&quot;/&gt;&lt;Field Name=&quot;EMail&quot; Value=&quot;katia.degoumois@be.ch&quot;/&gt;&lt;Field Name=&quot;Data_UID&quot; Value=&quot;8183213237105121617614757711081462121824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12514125726112362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Vide)&quot;/&gt;&lt;Field Name=&quot;SelectedUID&quot; Value=&quot;2019112514125726112362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08 janvier 2020&quot;/&gt;&lt;Field Name=&quot;Classification&quot; Value=&quot;&quot;/&gt;&lt;Field Name=&quot;Enclosures&quot; Value=&quot;Convention de prestations&quot;/&gt;&lt;Field Name=&quot;CopyTo&quot; Value=&quot;OECO : Monsieur Duschmoll&quot;/&gt;&lt;Field Name=&quot;Referenz&quot; Value=&quot;&quot;/&gt;&lt;Field Name=&quot;IhreReferenz&quot; Value=&quot;&quot;/&gt;&lt;Field Name=&quot;Amt&quot; Value=&quot;-1&quot;/&gt;&lt;Field Name=&quot;Abteilung&quot; Value=&quot;-1&quot;/&gt;&lt;Field Name=&quot;ShowDocumentName&quot; Value=&quot;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10808090321961818&lt;/UID&gt;&lt;IDName&gt;Destinataire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Monsieur _x000d_Albert Tartempion_x000d_Rue de la Gare 24_x000d_2500 Bienne&lt;/CompleteAddress&gt;&lt;AddressSingleLine&gt;&lt;/AddressSingleLine&gt;&lt;Telephone&gt;&lt;/Telephone&gt;&lt;Fax&gt;&lt;/Fax&gt;&lt;EMail&gt;&lt;/EMail&gt;&lt;CopyTo&gt;&lt;/CopyTo&gt;&lt;Introduction&gt;Monsieur,&lt;/Introduction&gt;&lt;Closing&gt;Meilleures salutations&lt;/Closing&gt;&lt;FormattedFullAddress&gt;&amp;lt;Text Style=&quot;zOawRecipient&quot;&amp;gt;Monsieur _x000d_Albert Tartempion_x000d_Rue de la Gare 24_x000d_2500 Bienne&amp;lt;/Text&amp;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Vorlagenbezeichnung&quot; Label=&quot;&amp;lt;translate&amp;gt;SmartTemplate.Vorlagenbezeichnung&amp;lt;/translate&amp;gt;&quot; Style=&quot;Vorlagenbezeichnung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 /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 /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732EB"/>
    <w:rsid w:val="00000C1D"/>
    <w:rsid w:val="00001886"/>
    <w:rsid w:val="00002B8D"/>
    <w:rsid w:val="00007904"/>
    <w:rsid w:val="000139BD"/>
    <w:rsid w:val="00013F50"/>
    <w:rsid w:val="00016FD9"/>
    <w:rsid w:val="0002542A"/>
    <w:rsid w:val="00025E24"/>
    <w:rsid w:val="000260A8"/>
    <w:rsid w:val="00040FD6"/>
    <w:rsid w:val="00042314"/>
    <w:rsid w:val="000455FB"/>
    <w:rsid w:val="0005055C"/>
    <w:rsid w:val="00053E99"/>
    <w:rsid w:val="00055195"/>
    <w:rsid w:val="00055FA5"/>
    <w:rsid w:val="00062C3F"/>
    <w:rsid w:val="00076BBC"/>
    <w:rsid w:val="00082B5C"/>
    <w:rsid w:val="00087CFC"/>
    <w:rsid w:val="000937B0"/>
    <w:rsid w:val="000A37F6"/>
    <w:rsid w:val="000A576D"/>
    <w:rsid w:val="000A63A1"/>
    <w:rsid w:val="000A6412"/>
    <w:rsid w:val="000A67FE"/>
    <w:rsid w:val="000A7BE1"/>
    <w:rsid w:val="000B3B9B"/>
    <w:rsid w:val="000C16E9"/>
    <w:rsid w:val="000C3390"/>
    <w:rsid w:val="000F79CA"/>
    <w:rsid w:val="00100419"/>
    <w:rsid w:val="001006CE"/>
    <w:rsid w:val="0010098D"/>
    <w:rsid w:val="00104BB7"/>
    <w:rsid w:val="00105406"/>
    <w:rsid w:val="00105F42"/>
    <w:rsid w:val="001125B5"/>
    <w:rsid w:val="0011312B"/>
    <w:rsid w:val="00114492"/>
    <w:rsid w:val="0012405E"/>
    <w:rsid w:val="001349C9"/>
    <w:rsid w:val="00135EB8"/>
    <w:rsid w:val="00137558"/>
    <w:rsid w:val="00137978"/>
    <w:rsid w:val="001402EF"/>
    <w:rsid w:val="00146849"/>
    <w:rsid w:val="001507E3"/>
    <w:rsid w:val="00152D5D"/>
    <w:rsid w:val="001543B5"/>
    <w:rsid w:val="0016057B"/>
    <w:rsid w:val="00161D21"/>
    <w:rsid w:val="001720B2"/>
    <w:rsid w:val="001806B9"/>
    <w:rsid w:val="0018281A"/>
    <w:rsid w:val="00184153"/>
    <w:rsid w:val="001859D8"/>
    <w:rsid w:val="00186D97"/>
    <w:rsid w:val="00190973"/>
    <w:rsid w:val="00196F3D"/>
    <w:rsid w:val="001970EC"/>
    <w:rsid w:val="001A0D83"/>
    <w:rsid w:val="001A1EB8"/>
    <w:rsid w:val="001A338B"/>
    <w:rsid w:val="001A5983"/>
    <w:rsid w:val="001B23C1"/>
    <w:rsid w:val="001B5BCF"/>
    <w:rsid w:val="001B6583"/>
    <w:rsid w:val="001B6D19"/>
    <w:rsid w:val="001C6F7F"/>
    <w:rsid w:val="001E050F"/>
    <w:rsid w:val="001E0CA6"/>
    <w:rsid w:val="001E1D4D"/>
    <w:rsid w:val="001F5040"/>
    <w:rsid w:val="0020387E"/>
    <w:rsid w:val="00213236"/>
    <w:rsid w:val="00214523"/>
    <w:rsid w:val="00216B14"/>
    <w:rsid w:val="00223DBA"/>
    <w:rsid w:val="0022436B"/>
    <w:rsid w:val="00226BB8"/>
    <w:rsid w:val="00227F92"/>
    <w:rsid w:val="00230C11"/>
    <w:rsid w:val="002315B5"/>
    <w:rsid w:val="00231E71"/>
    <w:rsid w:val="002363A3"/>
    <w:rsid w:val="002373BE"/>
    <w:rsid w:val="00243529"/>
    <w:rsid w:val="00253748"/>
    <w:rsid w:val="00253FD3"/>
    <w:rsid w:val="00257163"/>
    <w:rsid w:val="002571B1"/>
    <w:rsid w:val="002645DC"/>
    <w:rsid w:val="002650E6"/>
    <w:rsid w:val="002655F0"/>
    <w:rsid w:val="00267613"/>
    <w:rsid w:val="00271915"/>
    <w:rsid w:val="00272287"/>
    <w:rsid w:val="00276705"/>
    <w:rsid w:val="00281097"/>
    <w:rsid w:val="00284AA5"/>
    <w:rsid w:val="00286E37"/>
    <w:rsid w:val="00287C73"/>
    <w:rsid w:val="00290C9F"/>
    <w:rsid w:val="0029350F"/>
    <w:rsid w:val="002A53C0"/>
    <w:rsid w:val="002A66F2"/>
    <w:rsid w:val="002A688E"/>
    <w:rsid w:val="002B09D5"/>
    <w:rsid w:val="002B1E64"/>
    <w:rsid w:val="002B29E2"/>
    <w:rsid w:val="002B3964"/>
    <w:rsid w:val="002C0DF8"/>
    <w:rsid w:val="002C4086"/>
    <w:rsid w:val="002C4655"/>
    <w:rsid w:val="002D2195"/>
    <w:rsid w:val="002D2592"/>
    <w:rsid w:val="002D3DF6"/>
    <w:rsid w:val="002E0B33"/>
    <w:rsid w:val="002E50FE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26908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019F"/>
    <w:rsid w:val="00381205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C3BFA"/>
    <w:rsid w:val="003D41C5"/>
    <w:rsid w:val="003D5AD2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40F0"/>
    <w:rsid w:val="00415A97"/>
    <w:rsid w:val="0041733A"/>
    <w:rsid w:val="004173AA"/>
    <w:rsid w:val="004173F8"/>
    <w:rsid w:val="00420341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32EB"/>
    <w:rsid w:val="00474B7A"/>
    <w:rsid w:val="00477838"/>
    <w:rsid w:val="00480FDE"/>
    <w:rsid w:val="00485BEE"/>
    <w:rsid w:val="00486D68"/>
    <w:rsid w:val="004913B4"/>
    <w:rsid w:val="00492EFB"/>
    <w:rsid w:val="00493944"/>
    <w:rsid w:val="00494AD2"/>
    <w:rsid w:val="00496494"/>
    <w:rsid w:val="004A060F"/>
    <w:rsid w:val="004A6381"/>
    <w:rsid w:val="004A6F67"/>
    <w:rsid w:val="004A76F6"/>
    <w:rsid w:val="004B3BCB"/>
    <w:rsid w:val="004B7643"/>
    <w:rsid w:val="004C1B19"/>
    <w:rsid w:val="004C4029"/>
    <w:rsid w:val="004C47DD"/>
    <w:rsid w:val="004C5E07"/>
    <w:rsid w:val="004D5C7D"/>
    <w:rsid w:val="004E1981"/>
    <w:rsid w:val="004E6BBA"/>
    <w:rsid w:val="004F35B8"/>
    <w:rsid w:val="004F3702"/>
    <w:rsid w:val="004F42A9"/>
    <w:rsid w:val="004F4C96"/>
    <w:rsid w:val="004F5462"/>
    <w:rsid w:val="00503C21"/>
    <w:rsid w:val="00510F00"/>
    <w:rsid w:val="005124EC"/>
    <w:rsid w:val="005165D9"/>
    <w:rsid w:val="005169EE"/>
    <w:rsid w:val="00517798"/>
    <w:rsid w:val="005208A4"/>
    <w:rsid w:val="00522912"/>
    <w:rsid w:val="00524861"/>
    <w:rsid w:val="00530340"/>
    <w:rsid w:val="00534CD8"/>
    <w:rsid w:val="0053694E"/>
    <w:rsid w:val="00544134"/>
    <w:rsid w:val="0055005A"/>
    <w:rsid w:val="00550F8A"/>
    <w:rsid w:val="00552F8E"/>
    <w:rsid w:val="00555C99"/>
    <w:rsid w:val="00557113"/>
    <w:rsid w:val="0056693A"/>
    <w:rsid w:val="00585731"/>
    <w:rsid w:val="00586199"/>
    <w:rsid w:val="00586E75"/>
    <w:rsid w:val="00590C63"/>
    <w:rsid w:val="00596BD3"/>
    <w:rsid w:val="005A01A4"/>
    <w:rsid w:val="005A61A4"/>
    <w:rsid w:val="005A76AC"/>
    <w:rsid w:val="005B07D3"/>
    <w:rsid w:val="005B0ADF"/>
    <w:rsid w:val="005B0EE0"/>
    <w:rsid w:val="005B1204"/>
    <w:rsid w:val="005C0246"/>
    <w:rsid w:val="005C1B96"/>
    <w:rsid w:val="005D20CB"/>
    <w:rsid w:val="005D2112"/>
    <w:rsid w:val="005E110D"/>
    <w:rsid w:val="005E5D02"/>
    <w:rsid w:val="005E7427"/>
    <w:rsid w:val="005E7E3B"/>
    <w:rsid w:val="005F43A0"/>
    <w:rsid w:val="006026CC"/>
    <w:rsid w:val="0060293D"/>
    <w:rsid w:val="00603115"/>
    <w:rsid w:val="00605EF9"/>
    <w:rsid w:val="00607715"/>
    <w:rsid w:val="00614AAA"/>
    <w:rsid w:val="0062010B"/>
    <w:rsid w:val="006222F5"/>
    <w:rsid w:val="00630CD1"/>
    <w:rsid w:val="00631B92"/>
    <w:rsid w:val="0063352C"/>
    <w:rsid w:val="00634439"/>
    <w:rsid w:val="00634C2C"/>
    <w:rsid w:val="006443AF"/>
    <w:rsid w:val="00653FD8"/>
    <w:rsid w:val="006549D1"/>
    <w:rsid w:val="006606D9"/>
    <w:rsid w:val="0066460F"/>
    <w:rsid w:val="00665FFA"/>
    <w:rsid w:val="0066771E"/>
    <w:rsid w:val="00672E7C"/>
    <w:rsid w:val="00673293"/>
    <w:rsid w:val="00681715"/>
    <w:rsid w:val="00681D02"/>
    <w:rsid w:val="00682CB0"/>
    <w:rsid w:val="00683536"/>
    <w:rsid w:val="0069361C"/>
    <w:rsid w:val="00694094"/>
    <w:rsid w:val="006A0B9E"/>
    <w:rsid w:val="006A27FE"/>
    <w:rsid w:val="006A49EA"/>
    <w:rsid w:val="006A4EAF"/>
    <w:rsid w:val="006A5329"/>
    <w:rsid w:val="006A5727"/>
    <w:rsid w:val="006B131C"/>
    <w:rsid w:val="006B15D3"/>
    <w:rsid w:val="006B1740"/>
    <w:rsid w:val="006C1072"/>
    <w:rsid w:val="006C2D96"/>
    <w:rsid w:val="006E2AE9"/>
    <w:rsid w:val="006E3670"/>
    <w:rsid w:val="006F3FE9"/>
    <w:rsid w:val="006F411E"/>
    <w:rsid w:val="006F684B"/>
    <w:rsid w:val="00706FA1"/>
    <w:rsid w:val="007115F8"/>
    <w:rsid w:val="00712CE8"/>
    <w:rsid w:val="00713107"/>
    <w:rsid w:val="0072055B"/>
    <w:rsid w:val="00726E75"/>
    <w:rsid w:val="00730FCB"/>
    <w:rsid w:val="007515D7"/>
    <w:rsid w:val="00757B63"/>
    <w:rsid w:val="0076101E"/>
    <w:rsid w:val="00761036"/>
    <w:rsid w:val="00765219"/>
    <w:rsid w:val="007663C2"/>
    <w:rsid w:val="00767FBD"/>
    <w:rsid w:val="007740C9"/>
    <w:rsid w:val="00776C5A"/>
    <w:rsid w:val="00781720"/>
    <w:rsid w:val="007923A5"/>
    <w:rsid w:val="00795D64"/>
    <w:rsid w:val="007961DF"/>
    <w:rsid w:val="007A7B93"/>
    <w:rsid w:val="007B5EC5"/>
    <w:rsid w:val="007C1682"/>
    <w:rsid w:val="007C1ED8"/>
    <w:rsid w:val="007C4472"/>
    <w:rsid w:val="007C6AB3"/>
    <w:rsid w:val="007C7082"/>
    <w:rsid w:val="007D29E8"/>
    <w:rsid w:val="007D728A"/>
    <w:rsid w:val="007E0390"/>
    <w:rsid w:val="007F0F48"/>
    <w:rsid w:val="007F32B9"/>
    <w:rsid w:val="007F4F57"/>
    <w:rsid w:val="00800E72"/>
    <w:rsid w:val="0080273A"/>
    <w:rsid w:val="00805CA9"/>
    <w:rsid w:val="00810944"/>
    <w:rsid w:val="008125B6"/>
    <w:rsid w:val="008237F8"/>
    <w:rsid w:val="00825083"/>
    <w:rsid w:val="0082798D"/>
    <w:rsid w:val="00842209"/>
    <w:rsid w:val="00846501"/>
    <w:rsid w:val="008468B7"/>
    <w:rsid w:val="00847BDD"/>
    <w:rsid w:val="0085142C"/>
    <w:rsid w:val="00853756"/>
    <w:rsid w:val="00861EC9"/>
    <w:rsid w:val="008648C0"/>
    <w:rsid w:val="00866570"/>
    <w:rsid w:val="00871D7C"/>
    <w:rsid w:val="008734EB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C14"/>
    <w:rsid w:val="008B40D9"/>
    <w:rsid w:val="008B5F4E"/>
    <w:rsid w:val="008C16C8"/>
    <w:rsid w:val="008C25AD"/>
    <w:rsid w:val="008D0610"/>
    <w:rsid w:val="008D6588"/>
    <w:rsid w:val="008E0D53"/>
    <w:rsid w:val="008F02E6"/>
    <w:rsid w:val="008F41DC"/>
    <w:rsid w:val="00904C14"/>
    <w:rsid w:val="00905132"/>
    <w:rsid w:val="00905189"/>
    <w:rsid w:val="009061CA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6E0C"/>
    <w:rsid w:val="009412FD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30CD"/>
    <w:rsid w:val="009D48A4"/>
    <w:rsid w:val="009E0C56"/>
    <w:rsid w:val="009E0E4C"/>
    <w:rsid w:val="009E1B47"/>
    <w:rsid w:val="009E2B50"/>
    <w:rsid w:val="009E3753"/>
    <w:rsid w:val="009E3A46"/>
    <w:rsid w:val="009E67CB"/>
    <w:rsid w:val="00A014BF"/>
    <w:rsid w:val="00A0207D"/>
    <w:rsid w:val="00A02515"/>
    <w:rsid w:val="00A03765"/>
    <w:rsid w:val="00A107C7"/>
    <w:rsid w:val="00A10ECA"/>
    <w:rsid w:val="00A13F5F"/>
    <w:rsid w:val="00A216F8"/>
    <w:rsid w:val="00A27C3A"/>
    <w:rsid w:val="00A336D0"/>
    <w:rsid w:val="00A3788B"/>
    <w:rsid w:val="00A43C31"/>
    <w:rsid w:val="00A45CAA"/>
    <w:rsid w:val="00A526A9"/>
    <w:rsid w:val="00A52CBF"/>
    <w:rsid w:val="00A54BCA"/>
    <w:rsid w:val="00A64124"/>
    <w:rsid w:val="00A76703"/>
    <w:rsid w:val="00A76D1C"/>
    <w:rsid w:val="00A87126"/>
    <w:rsid w:val="00A8742E"/>
    <w:rsid w:val="00A877C9"/>
    <w:rsid w:val="00A879A9"/>
    <w:rsid w:val="00A90526"/>
    <w:rsid w:val="00A90E6A"/>
    <w:rsid w:val="00A926D6"/>
    <w:rsid w:val="00A9356C"/>
    <w:rsid w:val="00AA0023"/>
    <w:rsid w:val="00AA220A"/>
    <w:rsid w:val="00AC2BD2"/>
    <w:rsid w:val="00AD2783"/>
    <w:rsid w:val="00AD47AE"/>
    <w:rsid w:val="00AE1B37"/>
    <w:rsid w:val="00AE2D44"/>
    <w:rsid w:val="00AE6C6B"/>
    <w:rsid w:val="00AF486A"/>
    <w:rsid w:val="00AF75CA"/>
    <w:rsid w:val="00B00D1E"/>
    <w:rsid w:val="00B0183D"/>
    <w:rsid w:val="00B0709A"/>
    <w:rsid w:val="00B25A7F"/>
    <w:rsid w:val="00B25D84"/>
    <w:rsid w:val="00B33C3B"/>
    <w:rsid w:val="00B34332"/>
    <w:rsid w:val="00B36E7E"/>
    <w:rsid w:val="00B37F8E"/>
    <w:rsid w:val="00B40F06"/>
    <w:rsid w:val="00B419D2"/>
    <w:rsid w:val="00B438BE"/>
    <w:rsid w:val="00B43F54"/>
    <w:rsid w:val="00B5459E"/>
    <w:rsid w:val="00B55226"/>
    <w:rsid w:val="00B60C51"/>
    <w:rsid w:val="00B61C29"/>
    <w:rsid w:val="00B77B2D"/>
    <w:rsid w:val="00B812A3"/>
    <w:rsid w:val="00B81C0F"/>
    <w:rsid w:val="00B82901"/>
    <w:rsid w:val="00B83BE3"/>
    <w:rsid w:val="00B905A1"/>
    <w:rsid w:val="00B970CE"/>
    <w:rsid w:val="00BA64D1"/>
    <w:rsid w:val="00BA7D0F"/>
    <w:rsid w:val="00BB50FB"/>
    <w:rsid w:val="00BC2241"/>
    <w:rsid w:val="00BC3D98"/>
    <w:rsid w:val="00BC6D2E"/>
    <w:rsid w:val="00BD3162"/>
    <w:rsid w:val="00BD3AEC"/>
    <w:rsid w:val="00BD4DFE"/>
    <w:rsid w:val="00BE424E"/>
    <w:rsid w:val="00BE67D4"/>
    <w:rsid w:val="00BF28FC"/>
    <w:rsid w:val="00BF468F"/>
    <w:rsid w:val="00BF566B"/>
    <w:rsid w:val="00BF6336"/>
    <w:rsid w:val="00BF7896"/>
    <w:rsid w:val="00C06E54"/>
    <w:rsid w:val="00C10155"/>
    <w:rsid w:val="00C1235B"/>
    <w:rsid w:val="00C15A9E"/>
    <w:rsid w:val="00C25D12"/>
    <w:rsid w:val="00C32921"/>
    <w:rsid w:val="00C3295E"/>
    <w:rsid w:val="00C35AF9"/>
    <w:rsid w:val="00C45CCD"/>
    <w:rsid w:val="00C50369"/>
    <w:rsid w:val="00C62F4E"/>
    <w:rsid w:val="00C6359B"/>
    <w:rsid w:val="00C63687"/>
    <w:rsid w:val="00C67212"/>
    <w:rsid w:val="00C67435"/>
    <w:rsid w:val="00C70241"/>
    <w:rsid w:val="00C7086A"/>
    <w:rsid w:val="00C731A9"/>
    <w:rsid w:val="00C776FB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7F32"/>
    <w:rsid w:val="00CC6072"/>
    <w:rsid w:val="00CD421B"/>
    <w:rsid w:val="00CD76B0"/>
    <w:rsid w:val="00CE1C64"/>
    <w:rsid w:val="00CE1E3E"/>
    <w:rsid w:val="00CF1F0D"/>
    <w:rsid w:val="00CF4EA1"/>
    <w:rsid w:val="00D00A88"/>
    <w:rsid w:val="00D03843"/>
    <w:rsid w:val="00D05D50"/>
    <w:rsid w:val="00D11C8B"/>
    <w:rsid w:val="00D138B9"/>
    <w:rsid w:val="00D13EA0"/>
    <w:rsid w:val="00D165F4"/>
    <w:rsid w:val="00D3043F"/>
    <w:rsid w:val="00D31DAF"/>
    <w:rsid w:val="00D42E30"/>
    <w:rsid w:val="00D454A2"/>
    <w:rsid w:val="00D46F8D"/>
    <w:rsid w:val="00D55C04"/>
    <w:rsid w:val="00D55D19"/>
    <w:rsid w:val="00D6207C"/>
    <w:rsid w:val="00D645C1"/>
    <w:rsid w:val="00D64DC2"/>
    <w:rsid w:val="00D6593F"/>
    <w:rsid w:val="00D70385"/>
    <w:rsid w:val="00D76F9F"/>
    <w:rsid w:val="00D83EBC"/>
    <w:rsid w:val="00D84383"/>
    <w:rsid w:val="00D87DF9"/>
    <w:rsid w:val="00D90D5E"/>
    <w:rsid w:val="00D93738"/>
    <w:rsid w:val="00DA0B6D"/>
    <w:rsid w:val="00DA15EA"/>
    <w:rsid w:val="00DA4779"/>
    <w:rsid w:val="00DA60EA"/>
    <w:rsid w:val="00DA6BED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59F3"/>
    <w:rsid w:val="00DF7379"/>
    <w:rsid w:val="00E0021F"/>
    <w:rsid w:val="00E0048A"/>
    <w:rsid w:val="00E00A1D"/>
    <w:rsid w:val="00E05CDE"/>
    <w:rsid w:val="00E116DB"/>
    <w:rsid w:val="00E12F4A"/>
    <w:rsid w:val="00E31DF1"/>
    <w:rsid w:val="00E3350A"/>
    <w:rsid w:val="00E34B5F"/>
    <w:rsid w:val="00E3780B"/>
    <w:rsid w:val="00E40873"/>
    <w:rsid w:val="00E4315D"/>
    <w:rsid w:val="00E44337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67F87"/>
    <w:rsid w:val="00E70119"/>
    <w:rsid w:val="00E71295"/>
    <w:rsid w:val="00E72216"/>
    <w:rsid w:val="00E72FBC"/>
    <w:rsid w:val="00E76ED4"/>
    <w:rsid w:val="00E77DEB"/>
    <w:rsid w:val="00E80496"/>
    <w:rsid w:val="00E91AA4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2C7B"/>
    <w:rsid w:val="00ED7216"/>
    <w:rsid w:val="00EE0C73"/>
    <w:rsid w:val="00EE3CA4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479AC"/>
    <w:rsid w:val="00F50277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863A0"/>
    <w:rsid w:val="00F9553F"/>
    <w:rsid w:val="00FA41ED"/>
    <w:rsid w:val="00FB2736"/>
    <w:rsid w:val="00FB71F2"/>
    <w:rsid w:val="00FC0DEE"/>
    <w:rsid w:val="00FC1D82"/>
    <w:rsid w:val="00FC378C"/>
    <w:rsid w:val="00FC417C"/>
    <w:rsid w:val="00FD3414"/>
    <w:rsid w:val="00FD4E1F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7A38E7B"/>
  <w15:docId w15:val="{B92ACD63-A0B0-457D-8183-BB433D8B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  <w:rPr>
      <w:lang w:val="fr-CH"/>
    </w:rPr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TM1">
    <w:name w:val="toc 1"/>
    <w:basedOn w:val="Normal"/>
    <w:next w:val="Normal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Lienhypertexte">
    <w:name w:val="Hyperlink"/>
    <w:basedOn w:val="Policepardfaut"/>
    <w:uiPriority w:val="99"/>
    <w:rsid w:val="00D93738"/>
    <w:rPr>
      <w:color w:val="auto"/>
      <w:u w:val="single" w:color="EEECE1" w:themeColor="background2"/>
      <w:lang w:val="fr-CH"/>
    </w:rPr>
  </w:style>
  <w:style w:type="paragraph" w:styleId="Textedebulles">
    <w:name w:val="Balloon Text"/>
    <w:basedOn w:val="Normal"/>
    <w:link w:val="TextedebullesCar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Marquedecommentaire">
    <w:name w:val="annotation reference"/>
    <w:basedOn w:val="Policepardfaut"/>
    <w:rsid w:val="009D48A4"/>
    <w:rPr>
      <w:sz w:val="14"/>
      <w:szCs w:val="16"/>
      <w:lang w:val="fr-CH"/>
    </w:rPr>
  </w:style>
  <w:style w:type="paragraph" w:styleId="Commentaire">
    <w:name w:val="annotation text"/>
    <w:basedOn w:val="Normal"/>
    <w:rsid w:val="009D48A4"/>
    <w:rPr>
      <w:sz w:val="14"/>
      <w:szCs w:val="20"/>
    </w:rPr>
  </w:style>
  <w:style w:type="paragraph" w:styleId="Objetducommentaire">
    <w:name w:val="annotation subject"/>
    <w:basedOn w:val="Commentaire"/>
    <w:next w:val="Commentaire"/>
    <w:rsid w:val="00DE409C"/>
    <w:rPr>
      <w:b/>
      <w:bCs w:val="0"/>
    </w:rPr>
  </w:style>
  <w:style w:type="paragraph" w:styleId="Explorateurdedocuments">
    <w:name w:val="Document Map"/>
    <w:basedOn w:val="Normal"/>
    <w:rsid w:val="009D48A4"/>
    <w:rPr>
      <w:rFonts w:cs="Tahoma"/>
      <w:szCs w:val="20"/>
    </w:rPr>
  </w:style>
  <w:style w:type="character" w:styleId="Appeldenotedefin">
    <w:name w:val="endnote reference"/>
    <w:basedOn w:val="Policepardfaut"/>
    <w:uiPriority w:val="99"/>
    <w:unhideWhenUsed/>
    <w:rsid w:val="00D93738"/>
    <w:rPr>
      <w:vertAlign w:val="superscript"/>
      <w:lang w:val="fr-CH"/>
    </w:rPr>
  </w:style>
  <w:style w:type="paragraph" w:styleId="Notedefin">
    <w:name w:val="endnote text"/>
    <w:basedOn w:val="Notedebasdepage"/>
    <w:link w:val="NotedefinCar"/>
    <w:uiPriority w:val="99"/>
    <w:unhideWhenUsed/>
    <w:rsid w:val="00D93738"/>
  </w:style>
  <w:style w:type="character" w:styleId="Appelnotedebasdep">
    <w:name w:val="footnote reference"/>
    <w:basedOn w:val="Policepardfaut"/>
    <w:uiPriority w:val="99"/>
    <w:unhideWhenUsed/>
    <w:rsid w:val="00D93738"/>
    <w:rPr>
      <w:vertAlign w:val="superscript"/>
      <w:lang w:val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Titreindex">
    <w:name w:val="index heading"/>
    <w:basedOn w:val="Normal"/>
    <w:next w:val="Index1"/>
    <w:rsid w:val="00730FCB"/>
    <w:pPr>
      <w:keepNext/>
      <w:keepLines/>
    </w:pPr>
    <w:rPr>
      <w:rFonts w:cs="Arial"/>
      <w:b/>
      <w:bCs w:val="0"/>
    </w:rPr>
  </w:style>
  <w:style w:type="paragraph" w:styleId="Textedemacro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Tabledesrfrencesjuridiques">
    <w:name w:val="table of authorities"/>
    <w:basedOn w:val="Normal"/>
    <w:next w:val="Normal"/>
    <w:rsid w:val="005E7E3B"/>
    <w:pPr>
      <w:ind w:left="284" w:hanging="284"/>
    </w:pPr>
  </w:style>
  <w:style w:type="paragraph" w:styleId="Tabledesillustrations">
    <w:name w:val="table of figures"/>
    <w:basedOn w:val="Normal"/>
    <w:next w:val="Normal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TitreTR">
    <w:name w:val="toa heading"/>
    <w:basedOn w:val="Normal"/>
    <w:next w:val="Normal"/>
    <w:rsid w:val="002645DC"/>
    <w:pPr>
      <w:keepNext/>
      <w:keepLines/>
    </w:pPr>
    <w:rPr>
      <w:rFonts w:cs="Arial"/>
      <w:b/>
      <w:bCs w:val="0"/>
    </w:rPr>
  </w:style>
  <w:style w:type="paragraph" w:styleId="TM4">
    <w:name w:val="toc 4"/>
    <w:basedOn w:val="Normal"/>
    <w:next w:val="Normal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re">
    <w:name w:val="Title"/>
    <w:aliases w:val="Titel/Titre"/>
    <w:basedOn w:val="Normal"/>
    <w:link w:val="TitreCar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lev">
    <w:name w:val="Strong"/>
    <w:basedOn w:val="Policepardfaut"/>
    <w:qFormat/>
    <w:rsid w:val="00F62297"/>
    <w:rPr>
      <w:rFonts w:ascii="Verdana" w:hAnsi="Verdana"/>
      <w:b/>
      <w:bCs/>
      <w:lang w:val="fr-CH"/>
    </w:rPr>
  </w:style>
  <w:style w:type="character" w:customStyle="1" w:styleId="Description">
    <w:name w:val="Description"/>
    <w:basedOn w:val="Policepardfaut"/>
    <w:rsid w:val="00665FFA"/>
    <w:rPr>
      <w:sz w:val="14"/>
      <w:lang w:val="fr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Formuledepolitesse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75">
    <w:name w:val="Topic075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Accentuation">
    <w:name w:val="Emphasis"/>
    <w:basedOn w:val="Policepardfaut"/>
    <w:qFormat/>
    <w:rsid w:val="009D48A4"/>
    <w:rPr>
      <w:b/>
      <w:iCs/>
      <w:lang w:val="fr-CH"/>
    </w:rPr>
  </w:style>
  <w:style w:type="character" w:styleId="Lienhypertextesuivivisit">
    <w:name w:val="FollowedHyperlink"/>
    <w:basedOn w:val="Lienhypertexte"/>
    <w:uiPriority w:val="75"/>
    <w:rsid w:val="00D93738"/>
    <w:rPr>
      <w:color w:val="auto"/>
      <w:u w:val="single" w:color="EEECE1" w:themeColor="background2"/>
      <w:lang w:val="fr-CH"/>
    </w:rPr>
  </w:style>
  <w:style w:type="paragraph" w:customStyle="1" w:styleId="Enclosures">
    <w:name w:val="Enclosures"/>
    <w:basedOn w:val="Normal"/>
    <w:rsid w:val="00F123C7"/>
    <w:pPr>
      <w:numPr>
        <w:numId w:val="24"/>
      </w:numPr>
      <w:ind w:left="284" w:hanging="284"/>
    </w:pPr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C731A9"/>
    <w:pPr>
      <w:spacing w:line="270" w:lineRule="exact"/>
    </w:pPr>
  </w:style>
  <w:style w:type="paragraph" w:customStyle="1" w:styleId="ListWithNumbers">
    <w:name w:val="ListWithNumbers"/>
    <w:basedOn w:val="Normal"/>
    <w:rsid w:val="00F31082"/>
    <w:pPr>
      <w:numPr>
        <w:numId w:val="13"/>
      </w:numPr>
    </w:pPr>
  </w:style>
  <w:style w:type="paragraph" w:customStyle="1" w:styleId="ListWithSymbols">
    <w:name w:val="ListWithSymbols"/>
    <w:basedOn w:val="Normal"/>
    <w:rsid w:val="00B0709A"/>
    <w:pPr>
      <w:numPr>
        <w:numId w:val="14"/>
      </w:numPr>
    </w:pPr>
  </w:style>
  <w:style w:type="paragraph" w:customStyle="1" w:styleId="ListWithLetters">
    <w:name w:val="ListWithLetters"/>
    <w:basedOn w:val="Normal"/>
    <w:rsid w:val="00AE1B37"/>
    <w:pPr>
      <w:numPr>
        <w:numId w:val="16"/>
      </w:numPr>
    </w:pPr>
  </w:style>
  <w:style w:type="paragraph" w:customStyle="1" w:styleId="DocumentType">
    <w:name w:val="DocumentType"/>
    <w:basedOn w:val="Normal"/>
    <w:rsid w:val="00357B7E"/>
    <w:rPr>
      <w:b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Normalcentr">
    <w:name w:val="Block Text"/>
    <w:basedOn w:val="Normal"/>
    <w:rsid w:val="009D48A4"/>
  </w:style>
  <w:style w:type="paragraph" w:styleId="Corpsdetexte">
    <w:name w:val="Body Text"/>
    <w:basedOn w:val="Normal"/>
    <w:link w:val="CorpsdetexteCar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Corpsdetexte2">
    <w:name w:val="Body Text 2"/>
    <w:basedOn w:val="Normal"/>
    <w:rsid w:val="009D48A4"/>
  </w:style>
  <w:style w:type="paragraph" w:styleId="Corpsdetexte3">
    <w:name w:val="Body Text 3"/>
    <w:basedOn w:val="Normal"/>
    <w:rsid w:val="009D48A4"/>
    <w:rPr>
      <w:szCs w:val="16"/>
    </w:rPr>
  </w:style>
  <w:style w:type="paragraph" w:styleId="Retrait1religne">
    <w:name w:val="Body Text First Indent"/>
    <w:basedOn w:val="Corpsdetexte"/>
    <w:rsid w:val="009D48A4"/>
  </w:style>
  <w:style w:type="paragraph" w:styleId="Retraitcorpsdetexte">
    <w:name w:val="Body Text Indent"/>
    <w:basedOn w:val="Normal"/>
    <w:rsid w:val="009D48A4"/>
  </w:style>
  <w:style w:type="paragraph" w:styleId="Retraitcorpset1relig">
    <w:name w:val="Body Text First Indent 2"/>
    <w:basedOn w:val="Retraitcorpsdetexte"/>
    <w:rsid w:val="009D48A4"/>
  </w:style>
  <w:style w:type="paragraph" w:styleId="Retraitcorpsdetexte2">
    <w:name w:val="Body Text Indent 2"/>
    <w:basedOn w:val="Normal"/>
    <w:rsid w:val="009D48A4"/>
  </w:style>
  <w:style w:type="paragraph" w:styleId="Retraitcorpsdetexte3">
    <w:name w:val="Body Text Indent 3"/>
    <w:basedOn w:val="Normal"/>
    <w:rsid w:val="009D48A4"/>
    <w:rPr>
      <w:szCs w:val="16"/>
    </w:rPr>
  </w:style>
  <w:style w:type="paragraph" w:styleId="Adressedestinataire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dresseexpditeur">
    <w:name w:val="envelope return"/>
    <w:basedOn w:val="Normal"/>
    <w:rsid w:val="009D48A4"/>
    <w:rPr>
      <w:rFonts w:cs="Arial"/>
      <w:szCs w:val="20"/>
    </w:rPr>
  </w:style>
  <w:style w:type="paragraph" w:styleId="AdresseHTML">
    <w:name w:val="HTML Address"/>
    <w:basedOn w:val="Normal"/>
    <w:rsid w:val="00730FCB"/>
    <w:rPr>
      <w:iCs/>
    </w:rPr>
  </w:style>
  <w:style w:type="character" w:styleId="CitationHTML">
    <w:name w:val="HTML Cite"/>
    <w:basedOn w:val="Policepardfaut"/>
    <w:rsid w:val="00730FCB"/>
    <w:rPr>
      <w:iCs/>
      <w:lang w:val="fr-CH"/>
    </w:rPr>
  </w:style>
  <w:style w:type="character" w:styleId="CodeHTML">
    <w:name w:val="HTML Code"/>
    <w:basedOn w:val="Policepardfaut"/>
    <w:rsid w:val="00730FCB"/>
    <w:rPr>
      <w:rFonts w:ascii="Verdana" w:hAnsi="Verdana" w:cs="Courier New"/>
      <w:sz w:val="22"/>
      <w:szCs w:val="20"/>
      <w:lang w:val="fr-CH"/>
    </w:rPr>
  </w:style>
  <w:style w:type="character" w:styleId="DfinitionHTML">
    <w:name w:val="HTML Definition"/>
    <w:basedOn w:val="Policepardfaut"/>
    <w:rsid w:val="00730FCB"/>
    <w:rPr>
      <w:iCs/>
      <w:lang w:val="fr-CH"/>
    </w:rPr>
  </w:style>
  <w:style w:type="character" w:styleId="ClavierHTML">
    <w:name w:val="HTML Keyboard"/>
    <w:basedOn w:val="Policepardfaut"/>
    <w:rsid w:val="00730FCB"/>
    <w:rPr>
      <w:rFonts w:ascii="Verdana" w:hAnsi="Verdana" w:cs="Courier New"/>
      <w:sz w:val="22"/>
      <w:szCs w:val="20"/>
      <w:lang w:val="fr-CH"/>
    </w:rPr>
  </w:style>
  <w:style w:type="paragraph" w:styleId="PrformatHTML">
    <w:name w:val="HTML Preformatted"/>
    <w:basedOn w:val="Normal"/>
    <w:rsid w:val="00730FCB"/>
    <w:rPr>
      <w:rFonts w:cs="Courier New"/>
      <w:szCs w:val="20"/>
    </w:rPr>
  </w:style>
  <w:style w:type="character" w:styleId="ExempleHTML">
    <w:name w:val="HTML Sample"/>
    <w:basedOn w:val="Policepardfaut"/>
    <w:rsid w:val="00730FCB"/>
    <w:rPr>
      <w:rFonts w:ascii="Verdana" w:hAnsi="Verdana" w:cs="Courier New"/>
      <w:sz w:val="22"/>
      <w:lang w:val="fr-CH"/>
    </w:rPr>
  </w:style>
  <w:style w:type="character" w:styleId="MachinecrireHTML">
    <w:name w:val="HTML Typewriter"/>
    <w:basedOn w:val="Policepardfaut"/>
    <w:rsid w:val="00730FCB"/>
    <w:rPr>
      <w:rFonts w:ascii="Verdana" w:hAnsi="Verdana" w:cs="Courier New"/>
      <w:sz w:val="20"/>
      <w:szCs w:val="20"/>
      <w:lang w:val="fr-CH"/>
    </w:rPr>
  </w:style>
  <w:style w:type="character" w:styleId="VariableHTML">
    <w:name w:val="HTML Variable"/>
    <w:basedOn w:val="Policepardfaut"/>
    <w:rsid w:val="00730FCB"/>
    <w:rPr>
      <w:iCs/>
      <w:lang w:val="fr-CH"/>
    </w:rPr>
  </w:style>
  <w:style w:type="character" w:styleId="Numrodeligne">
    <w:name w:val="line number"/>
    <w:basedOn w:val="Policepardfaut"/>
    <w:rsid w:val="00730FCB"/>
    <w:rPr>
      <w:lang w:val="fr-CH"/>
    </w:rPr>
  </w:style>
  <w:style w:type="paragraph" w:styleId="Liste">
    <w:name w:val="List"/>
    <w:basedOn w:val="Normal"/>
    <w:rsid w:val="00730FCB"/>
    <w:pPr>
      <w:ind w:left="283" w:hanging="283"/>
    </w:pPr>
  </w:style>
  <w:style w:type="paragraph" w:styleId="Liste2">
    <w:name w:val="List 2"/>
    <w:basedOn w:val="Normal"/>
    <w:rsid w:val="00730FCB"/>
    <w:pPr>
      <w:ind w:left="566" w:hanging="283"/>
    </w:pPr>
  </w:style>
  <w:style w:type="paragraph" w:styleId="Liste3">
    <w:name w:val="List 3"/>
    <w:basedOn w:val="Normal"/>
    <w:rsid w:val="00730FCB"/>
    <w:pPr>
      <w:ind w:left="849" w:hanging="283"/>
    </w:pPr>
  </w:style>
  <w:style w:type="paragraph" w:styleId="Liste4">
    <w:name w:val="List 4"/>
    <w:basedOn w:val="Normal"/>
    <w:rsid w:val="00730FCB"/>
    <w:pPr>
      <w:ind w:left="1132" w:hanging="283"/>
    </w:pPr>
  </w:style>
  <w:style w:type="paragraph" w:styleId="Liste5">
    <w:name w:val="List 5"/>
    <w:basedOn w:val="Normal"/>
    <w:rsid w:val="00730FCB"/>
    <w:pPr>
      <w:ind w:left="1415" w:hanging="283"/>
    </w:pPr>
  </w:style>
  <w:style w:type="paragraph" w:styleId="En-ttedemessage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Retraitnormal">
    <w:name w:val="Normal Indent"/>
    <w:basedOn w:val="Normal"/>
    <w:rsid w:val="00A02515"/>
    <w:pPr>
      <w:ind w:left="1701"/>
    </w:pPr>
  </w:style>
  <w:style w:type="paragraph" w:styleId="Titredenote">
    <w:name w:val="Note Heading"/>
    <w:basedOn w:val="Normal"/>
    <w:next w:val="Normal"/>
    <w:rsid w:val="00A02515"/>
  </w:style>
  <w:style w:type="character" w:styleId="Numrodepage">
    <w:name w:val="page number"/>
    <w:basedOn w:val="Policepardfaut"/>
    <w:uiPriority w:val="99"/>
    <w:rsid w:val="00D93738"/>
    <w:rPr>
      <w:lang w:val="fr-CH"/>
    </w:rPr>
  </w:style>
  <w:style w:type="paragraph" w:styleId="Textebrut">
    <w:name w:val="Plain Text"/>
    <w:basedOn w:val="Normal"/>
    <w:rsid w:val="00A02515"/>
    <w:rPr>
      <w:rFonts w:cs="Courier New"/>
      <w:szCs w:val="20"/>
    </w:rPr>
  </w:style>
  <w:style w:type="paragraph" w:styleId="Salutations">
    <w:name w:val="Salutation"/>
    <w:basedOn w:val="Normal"/>
    <w:next w:val="Normal"/>
    <w:rsid w:val="000F79CA"/>
    <w:pPr>
      <w:keepLines/>
    </w:pPr>
  </w:style>
  <w:style w:type="table" w:styleId="Colonnesdetableau1">
    <w:name w:val="Table Columns 1"/>
    <w:basedOn w:val="Tableau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link w:val="DateCar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Policepardfaut"/>
    <w:rsid w:val="004140F0"/>
    <w:rPr>
      <w:i/>
      <w:lang w:val="en-GB"/>
    </w:rPr>
  </w:style>
  <w:style w:type="character" w:styleId="Textedelespacerserv">
    <w:name w:val="Placeholder Text"/>
    <w:basedOn w:val="Policepardfaut"/>
    <w:uiPriority w:val="99"/>
    <w:semiHidden/>
    <w:rsid w:val="00D93738"/>
    <w:rPr>
      <w:vanish/>
      <w:color w:val="95B3D7" w:themeColor="accent1" w:themeTint="99"/>
      <w:lang w:val="fr-CH"/>
    </w:rPr>
  </w:style>
  <w:style w:type="paragraph" w:customStyle="1" w:styleId="Absender">
    <w:name w:val="Absender"/>
    <w:basedOn w:val="Normal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Normal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Signaturelectronique">
    <w:name w:val="E-mail Signature"/>
    <w:basedOn w:val="Normal"/>
    <w:link w:val="SignaturelectroniqueCar"/>
    <w:unhideWhenUsed/>
    <w:rsid w:val="00F123C7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Normal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Normal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Normal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Paragraphedeliste">
    <w:name w:val="List Paragraph"/>
    <w:basedOn w:val="Normal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Paragraphedeliste"/>
    <w:uiPriority w:val="2"/>
    <w:qFormat/>
    <w:rsid w:val="00D93738"/>
    <w:pPr>
      <w:numPr>
        <w:numId w:val="28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Listepuces">
    <w:name w:val="List Bullet"/>
    <w:basedOn w:val="Paragraphedeliste"/>
    <w:uiPriority w:val="99"/>
    <w:semiHidden/>
    <w:rsid w:val="00D93738"/>
    <w:pPr>
      <w:numPr>
        <w:numId w:val="31"/>
      </w:numPr>
    </w:pPr>
  </w:style>
  <w:style w:type="paragraph" w:styleId="Listepuces2">
    <w:name w:val="List Bullet 2"/>
    <w:basedOn w:val="Paragraphedeliste"/>
    <w:uiPriority w:val="99"/>
    <w:semiHidden/>
    <w:rsid w:val="00D93738"/>
    <w:pPr>
      <w:numPr>
        <w:ilvl w:val="1"/>
        <w:numId w:val="31"/>
      </w:numPr>
    </w:pPr>
  </w:style>
  <w:style w:type="paragraph" w:styleId="Listepuces3">
    <w:name w:val="List Bullet 3"/>
    <w:basedOn w:val="Paragraphedeliste"/>
    <w:uiPriority w:val="99"/>
    <w:semiHidden/>
    <w:rsid w:val="00D93738"/>
    <w:pPr>
      <w:numPr>
        <w:ilvl w:val="2"/>
        <w:numId w:val="31"/>
      </w:numPr>
    </w:pPr>
  </w:style>
  <w:style w:type="table" w:customStyle="1" w:styleId="BETabelle1">
    <w:name w:val="BE: Tabelle 1"/>
    <w:basedOn w:val="TableauNormal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Normal"/>
    <w:uiPriority w:val="1"/>
    <w:semiHidden/>
    <w:qFormat/>
    <w:rsid w:val="00D93738"/>
    <w:pPr>
      <w:ind w:right="340"/>
    </w:pPr>
  </w:style>
  <w:style w:type="paragraph" w:customStyle="1" w:styleId="Brieftitel">
    <w:name w:val="Brieftitel"/>
    <w:basedOn w:val="Normal"/>
    <w:link w:val="Brieftitel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eCar">
    <w:name w:val="Date Car"/>
    <w:basedOn w:val="Policepardfaut"/>
    <w:link w:val="Date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NotedefinCar">
    <w:name w:val="Note de fin Car"/>
    <w:basedOn w:val="Policepardfaut"/>
    <w:link w:val="Notedefin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PieddepageCar">
    <w:name w:val="Pied de page Car"/>
    <w:basedOn w:val="Policepardfaut"/>
    <w:link w:val="Pieddepag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D93738"/>
    <w:pPr>
      <w:numPr>
        <w:numId w:val="40"/>
      </w:numPr>
    </w:pPr>
  </w:style>
  <w:style w:type="paragraph" w:styleId="En-ttedetabledesmatires">
    <w:name w:val="TOC Heading"/>
    <w:basedOn w:val="Titre1"/>
    <w:next w:val="Normal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Normal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Normal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D93738"/>
    <w:rPr>
      <w:color w:val="605E5C"/>
      <w:shd w:val="clear" w:color="auto" w:fill="E1DFDD"/>
      <w:lang w:val="fr-CH"/>
    </w:rPr>
  </w:style>
  <w:style w:type="paragraph" w:customStyle="1" w:styleId="Nummerierung1">
    <w:name w:val="Nummerierung 1"/>
    <w:basedOn w:val="Normal"/>
    <w:uiPriority w:val="3"/>
    <w:qFormat/>
    <w:rsid w:val="00D93738"/>
    <w:pPr>
      <w:numPr>
        <w:ilvl w:val="7"/>
        <w:numId w:val="40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Pieddepage"/>
    <w:uiPriority w:val="85"/>
    <w:semiHidden/>
    <w:rsid w:val="00D93738"/>
    <w:pPr>
      <w:jc w:val="right"/>
    </w:pPr>
  </w:style>
  <w:style w:type="character" w:customStyle="1" w:styleId="TextedebullesCar">
    <w:name w:val="Texte de bulles Car"/>
    <w:basedOn w:val="Policepardfaut"/>
    <w:link w:val="Textedebulles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TableauNormal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Normal"/>
    <w:next w:val="Normal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TableauNormal"/>
    <w:next w:val="Grilledutableau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Normal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93738"/>
    <w:rPr>
      <w:rFonts w:ascii="Arial" w:eastAsia="Arial" w:hAnsi="Arial" w:cs="Arial"/>
      <w:bCs/>
      <w:sz w:val="21"/>
      <w:szCs w:val="21"/>
      <w:lang w:val="fr-CH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re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3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36"/>
      </w:numPr>
    </w:pPr>
  </w:style>
  <w:style w:type="character" w:customStyle="1" w:styleId="Titre2Car">
    <w:name w:val="Titre 2 Car"/>
    <w:basedOn w:val="Policepardfaut"/>
    <w:link w:val="Titre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Titre2"/>
    <w:next w:val="Normal"/>
    <w:uiPriority w:val="10"/>
    <w:qFormat/>
    <w:rsid w:val="00D93738"/>
    <w:pPr>
      <w:numPr>
        <w:ilvl w:val="1"/>
        <w:numId w:val="40"/>
      </w:numPr>
      <w:spacing w:before="540"/>
    </w:pPr>
  </w:style>
  <w:style w:type="character" w:customStyle="1" w:styleId="Titre3Car">
    <w:name w:val="Titre 3 Car"/>
    <w:basedOn w:val="Policepardfaut"/>
    <w:link w:val="Titre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Titre3"/>
    <w:next w:val="Normal"/>
    <w:uiPriority w:val="10"/>
    <w:qFormat/>
    <w:rsid w:val="00D93738"/>
    <w:pPr>
      <w:numPr>
        <w:ilvl w:val="2"/>
        <w:numId w:val="40"/>
      </w:numPr>
      <w:tabs>
        <w:tab w:val="left" w:pos="851"/>
      </w:tabs>
    </w:pPr>
  </w:style>
  <w:style w:type="character" w:customStyle="1" w:styleId="Titre4Car">
    <w:name w:val="Titre 4 Car"/>
    <w:basedOn w:val="Policepardfaut"/>
    <w:link w:val="Titre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Titre4"/>
    <w:next w:val="Normal"/>
    <w:uiPriority w:val="10"/>
    <w:qFormat/>
    <w:rsid w:val="00D93738"/>
    <w:pPr>
      <w:numPr>
        <w:ilvl w:val="3"/>
        <w:numId w:val="40"/>
      </w:numPr>
      <w:tabs>
        <w:tab w:val="left" w:pos="1134"/>
      </w:tabs>
    </w:pPr>
  </w:style>
  <w:style w:type="character" w:customStyle="1" w:styleId="Titre5Car">
    <w:name w:val="Titre 5 Car"/>
    <w:basedOn w:val="Policepardfaut"/>
    <w:link w:val="Titre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93738"/>
    <w:pPr>
      <w:numPr>
        <w:ilvl w:val="4"/>
        <w:numId w:val="40"/>
      </w:numPr>
      <w:tabs>
        <w:tab w:val="left" w:pos="1148"/>
      </w:tabs>
    </w:pPr>
  </w:style>
  <w:style w:type="character" w:customStyle="1" w:styleId="Titre6Car">
    <w:name w:val="Titre 6 Car"/>
    <w:basedOn w:val="Policepardfaut"/>
    <w:link w:val="Titre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Titre7Car">
    <w:name w:val="Titre 7 Car"/>
    <w:basedOn w:val="Policepardfaut"/>
    <w:link w:val="Titre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Titre8Car">
    <w:name w:val="Titre 8 Car"/>
    <w:basedOn w:val="Policepardfaut"/>
    <w:link w:val="Titre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Titre9Car">
    <w:name w:val="Titre 9 Car"/>
    <w:basedOn w:val="Policepardfaut"/>
    <w:link w:val="Titre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Pieddepag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table" w:customStyle="1" w:styleId="KantonTab2">
    <w:name w:val="Kanton_Tab2"/>
    <w:basedOn w:val="TableauNormal"/>
    <w:uiPriority w:val="99"/>
    <w:rsid w:val="001B23C1"/>
    <w:rPr>
      <w:rFonts w:asciiTheme="minorHAnsi" w:eastAsiaTheme="minorHAnsi" w:hAnsiTheme="minorHAnsi" w:cstheme="minorBidi"/>
      <w:sz w:val="22"/>
      <w:szCs w:val="22"/>
      <w:lang w:val="de-CH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2E6057310B4EE99EBDF6A9F938E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405CB-42B8-4EF0-BE1E-753DD98B272B}"/>
      </w:docPartPr>
      <w:docPartBody>
        <w:p w:rsidR="000C4912" w:rsidRDefault="000C4912">
          <w:pPr>
            <w:pStyle w:val="D72E6057310B4EE99EBDF6A9F938E5AF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BEB3F5D4537B4657AD76233924D79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2CE65-1A50-4930-94FB-760857C60D8C}"/>
      </w:docPartPr>
      <w:docPartBody>
        <w:p w:rsidR="000C4912" w:rsidRDefault="000C4912">
          <w:pPr>
            <w:pStyle w:val="BEB3F5D4537B4657AD76233924D79FD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12"/>
    <w:rsid w:val="000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vanish/>
      <w:color w:val="9CC2E5" w:themeColor="accent1" w:themeTint="99"/>
    </w:rPr>
  </w:style>
  <w:style w:type="paragraph" w:customStyle="1" w:styleId="764BD757591E40FBB06F462A0A00338E">
    <w:name w:val="764BD757591E40FBB06F462A0A00338E"/>
  </w:style>
  <w:style w:type="paragraph" w:customStyle="1" w:styleId="D119A5A68F444BC1877115F89F3EC9FC">
    <w:name w:val="D119A5A68F444BC1877115F89F3EC9FC"/>
  </w:style>
  <w:style w:type="paragraph" w:customStyle="1" w:styleId="02B991493BF74449A4908B77CABF863A">
    <w:name w:val="02B991493BF74449A4908B77CABF863A"/>
  </w:style>
  <w:style w:type="paragraph" w:customStyle="1" w:styleId="3F548A20594A484D8EA862E2E0A9D901">
    <w:name w:val="3F548A20594A484D8EA862E2E0A9D901"/>
  </w:style>
  <w:style w:type="paragraph" w:customStyle="1" w:styleId="8C63F74132E14A76A4BF8A5CD5C635DC">
    <w:name w:val="8C63F74132E14A76A4BF8A5CD5C635DC"/>
  </w:style>
  <w:style w:type="paragraph" w:customStyle="1" w:styleId="5FBA842C230F47C0A52B1C3D7A3AA0DD">
    <w:name w:val="5FBA842C230F47C0A52B1C3D7A3AA0DD"/>
  </w:style>
  <w:style w:type="paragraph" w:customStyle="1" w:styleId="61CB2FBB85B34ABC81488A8CA981EF28">
    <w:name w:val="61CB2FBB85B34ABC81488A8CA981EF28"/>
  </w:style>
  <w:style w:type="paragraph" w:customStyle="1" w:styleId="CC9E647C1BB9421C8535F50464F18B09">
    <w:name w:val="CC9E647C1BB9421C8535F50464F18B09"/>
  </w:style>
  <w:style w:type="paragraph" w:customStyle="1" w:styleId="480FD3FC3CFE4BD48849F7FB75131D52">
    <w:name w:val="480FD3FC3CFE4BD48849F7FB75131D52"/>
  </w:style>
  <w:style w:type="paragraph" w:customStyle="1" w:styleId="4438A3F7342940E6A78222216CA7D74C">
    <w:name w:val="4438A3F7342940E6A78222216CA7D74C"/>
  </w:style>
  <w:style w:type="paragraph" w:customStyle="1" w:styleId="2FEB41FD9D5D42A1963A21215E7280FA">
    <w:name w:val="2FEB41FD9D5D42A1963A21215E7280FA"/>
  </w:style>
  <w:style w:type="paragraph" w:customStyle="1" w:styleId="1D1557BC3C294B7096FECB2E4E4DB017">
    <w:name w:val="1D1557BC3C294B7096FECB2E4E4DB017"/>
  </w:style>
  <w:style w:type="paragraph" w:customStyle="1" w:styleId="72C42350933A406A89B87A7B68D22F81">
    <w:name w:val="72C42350933A406A89B87A7B68D22F81"/>
  </w:style>
  <w:style w:type="paragraph" w:customStyle="1" w:styleId="AE832E1044874210865F84B6943AB471">
    <w:name w:val="AE832E1044874210865F84B6943AB471"/>
  </w:style>
  <w:style w:type="paragraph" w:customStyle="1" w:styleId="2B737A7426D441B38FBA017B815408BB">
    <w:name w:val="2B737A7426D441B38FBA017B815408BB"/>
  </w:style>
  <w:style w:type="paragraph" w:customStyle="1" w:styleId="D72E6057310B4EE99EBDF6A9F938E5AF">
    <w:name w:val="D72E6057310B4EE99EBDF6A9F938E5AF"/>
  </w:style>
  <w:style w:type="paragraph" w:customStyle="1" w:styleId="702019BAD4AD4CD1BA23CE26A1699EDE">
    <w:name w:val="702019BAD4AD4CD1BA23CE26A1699EDE"/>
  </w:style>
  <w:style w:type="paragraph" w:customStyle="1" w:styleId="CB6F2AEEC6CF417EBFFF1FAE603D9F74">
    <w:name w:val="CB6F2AEEC6CF417EBFFF1FAE603D9F74"/>
  </w:style>
  <w:style w:type="paragraph" w:customStyle="1" w:styleId="BEB3F5D4537B4657AD76233924D79FD6">
    <w:name w:val="BEB3F5D4537B4657AD76233924D79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SenderBlock>Direction de l'instruction publique et de la culture
Office de l’école obligatoire et du conseil
Chemin des Lovières 13
2720 Tramelan
+41 31 636 16 60
oeco.bkd@be.ch
www.be.ch/inc
Katia Degoumois
+41 31 636 17 08
katia.degoumois@be.ch</SenderBlock>
  <Signature1>Katia Degoumois</Signature1>
  <Signature2/>
  <Introduction>Monsieur,</Introduction>
  <Closing>Meilleures salutations</Closing>
  <DeliveryOption/>
  <Organisation/>
  <PlaceAndDate>09 janvier 2020</PlaceAndDate>
  <Footer/>
  <AddressSingleLine>Chemin des Lovières 13, 2720 Tramelan</AddressSingleLine>
  <tab>	</tab>
  <Page>Pages</Page>
  <Author>Katia Degoumois</Author>
  <Closing2/>
  <Reference_Label>Notre réf: </Reference_Label>
  <Reference/>
  <AbsenderFettL/>
  <AbsenderFettR>Office de l’école obligatoire et du conseil</AbsenderFettR>
  <DLaufnummer/>
  <YourReference/>
  <YourReference_Label>Votre référence: </YourReference_Label>
  <RecipientAddress>Monsieur 
Albert Tartempion
Rue de la Gare 24
2500 Bienne</RecipientAddress>
  <Classification/>
  <GLaufnummer/>
</officeatwork>
</file>

<file path=customXml/item2.xml><?xml version="1.0" encoding="utf-8"?>
<officeatwork xmlns="http://schemas.officeatwork.com/Formulas">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eNp7v3u/jUt+cmlual6JnU1wfk5pSWZ+nmeKnY0+MscnMS+9NDE91c7E0MDCRh/OtQnLTC0HqoVQAUCh4NSc1GSgUfooHLgVAFPAKLA=</officeatwork>
</file>

<file path=customXml/item5.xml><?xml version="1.0" encoding="utf-8"?>
<officeatwork xmlns="http://schemas.officeatwork.com/MasterProperties">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1536ED7-7E2F-40CF-8DF6-3CF7E134616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782EA86-05CA-4C52-BFDB-3F4725E5FA2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9B32489F-D28B-4C07-8E5C-24C1F8C5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1029</Characters>
  <Application>Microsoft Office Word</Application>
  <DocSecurity>0</DocSecurity>
  <Lines>68</Lines>
  <Paragraphs>44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[Concerne]</vt:lpstr>
      <vt:lpstr/>
      <vt:lpstr>DocumentType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[Concerne]</dc:title>
  <dc:subject>[Concerne]</dc:subject>
  <dc:creator>Katia Degoumois</dc:creator>
  <cp:keywords/>
  <dc:description/>
  <cp:lastModifiedBy>Richard Jannick, BKD-AKVB-EOF</cp:lastModifiedBy>
  <cp:revision>6</cp:revision>
  <cp:lastPrinted>2020-01-08T07:35:00Z</cp:lastPrinted>
  <dcterms:created xsi:type="dcterms:W3CDTF">2020-01-08T07:09:00Z</dcterms:created>
  <dcterms:modified xsi:type="dcterms:W3CDTF">2022-02-01T11:44:00Z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[Texte]</vt:lpwstr>
  </property>
  <property fmtid="{D5CDD505-2E9C-101B-9397-08002B2CF9AE}" pid="3" name="Doc.Subject">
    <vt:lpwstr>[Concerne]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Katia Degoumois</vt:lpwstr>
  </property>
  <property fmtid="{D5CDD505-2E9C-101B-9397-08002B2CF9AE}" pid="7" name="Text">
    <vt:lpwstr>[Text]</vt:lpwstr>
  </property>
  <property fmtid="{D5CDD505-2E9C-101B-9397-08002B2CF9AE}" pid="8" name="CustomField.Enclosures">
    <vt:lpwstr>Convention de prestations</vt:lpwstr>
  </property>
  <property fmtid="{D5CDD505-2E9C-101B-9397-08002B2CF9AE}" pid="9" name="CustomField.CopyTo">
    <vt:lpwstr>OECO : Monsieur Duschmoll</vt:lpwstr>
  </property>
  <property fmtid="{D5CDD505-2E9C-101B-9397-08002B2CF9AE}" pid="10" name="Doc.CopyTo">
    <vt:lpwstr>Copies</vt:lpwstr>
  </property>
  <property fmtid="{D5CDD505-2E9C-101B-9397-08002B2CF9AE}" pid="11" name="CustomField.ShowDocumentName">
    <vt:lpwstr/>
  </property>
</Properties>
</file>